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1d51" w14:textId="5651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"Научно-технический центр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2005 года N 730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государственное учреждение "Научно-технический центр Республики Казахстан" (далее - Учреждение) и его филиалы в областях, городах Астане и Алматы.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юстиции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Учреждения и обеспечить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финансирование Учреждения осуществляется за счет и в пределах средств, предусмотренных в республиканском бюджете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государственного имущества и приватизации Министерства финансов Республики Казахстан, акимам областей, городов Астаны и Алматы обеспечить предоставление помещений для нужд Учреждения и его филиалов.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