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3105" w14:textId="b993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2004 год"»</w:t>
      </w:r>
    </w:p>
    <w:p>
      <w:pPr>
        <w:spacing w:after="0"/>
        <w:ind w:left="0"/>
        <w:jc w:val="both"/>
      </w:pPr>
      <w:r>
        <w:rPr>
          <w:rFonts w:ascii="Times New Roman"/>
          <w:b w:val="false"/>
          <w:i w:val="false"/>
          <w:color w:val="000000"/>
          <w:sz w:val="28"/>
        </w:rPr>
        <w:t>Постановление Правительства Республики Казахстан от 15 июля 2005 года N 731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2004 год".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w:t>
      </w:r>
    </w:p>
    <w:bookmarkStart w:name="z2" w:id="1"/>
    <w:p>
      <w:pPr>
        <w:spacing w:after="0"/>
        <w:ind w:left="0"/>
        <w:jc w:val="left"/>
      </w:pPr>
      <w:r>
        <w:rPr>
          <w:rFonts w:ascii="Times New Roman"/>
          <w:b/>
          <w:i w:val="false"/>
          <w:color w:val="000000"/>
        </w:rPr>
        <w:t xml:space="preserve"> 
  Об утверждении Отчета о формировании </w:t>
      </w:r>
      <w:r>
        <w:br/>
      </w:r>
      <w:r>
        <w:rPr>
          <w:rFonts w:ascii="Times New Roman"/>
          <w:b/>
          <w:i w:val="false"/>
          <w:color w:val="000000"/>
        </w:rPr>
        <w:t xml:space="preserve">
и использовании Национального фонда </w:t>
      </w:r>
      <w:r>
        <w:br/>
      </w:r>
      <w:r>
        <w:rPr>
          <w:rFonts w:ascii="Times New Roman"/>
          <w:b/>
          <w:i w:val="false"/>
          <w:color w:val="000000"/>
        </w:rPr>
        <w:t xml:space="preserve">
Республики Казахстан за 2004 год </w:t>
      </w:r>
    </w:p>
    <w:bookmarkEnd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130 </w:t>
      </w:r>
      <w:r>
        <w:rPr>
          <w:rFonts w:ascii="Times New Roman"/>
          <w:b w:val="false"/>
          <w:i w:val="false"/>
          <w:color w:val="000000"/>
          <w:sz w:val="28"/>
        </w:rPr>
        <w:t xml:space="preserve"> Бюджетного кодекса Республики Казахстан  </w:t>
      </w:r>
      <w:r>
        <w:rPr>
          <w:rFonts w:ascii="Times New Roman"/>
          <w:b/>
          <w:i w:val="false"/>
          <w:color w:val="000000"/>
          <w:sz w:val="28"/>
        </w:rPr>
        <w:t xml:space="preserve">ПОСТАНОВЛЯЮ: </w:t>
      </w:r>
    </w:p>
    <w:bookmarkStart w:name="z3" w:id="2"/>
    <w:p>
      <w:pPr>
        <w:spacing w:after="0"/>
        <w:ind w:left="0"/>
        <w:jc w:val="both"/>
      </w:pPr>
      <w:r>
        <w:rPr>
          <w:rFonts w:ascii="Times New Roman"/>
          <w:b w:val="false"/>
          <w:i w:val="false"/>
          <w:color w:val="000000"/>
          <w:sz w:val="28"/>
        </w:rPr>
        <w:t xml:space="preserve">
      1. Утвердить прилагаемый Отчет о формировании и использовании Национального фонда Республики Казахстан за 2004 год. </w:t>
      </w:r>
    </w:p>
    <w:bookmarkEnd w:id="2"/>
    <w:bookmarkStart w:name="z4" w:id="3"/>
    <w:p>
      <w:pPr>
        <w:spacing w:after="0"/>
        <w:ind w:left="0"/>
        <w:jc w:val="both"/>
      </w:pPr>
      <w:r>
        <w:rPr>
          <w:rFonts w:ascii="Times New Roman"/>
          <w:b w:val="false"/>
          <w:i w:val="false"/>
          <w:color w:val="000000"/>
          <w:sz w:val="28"/>
        </w:rPr>
        <w:t xml:space="preserve">
      2. Правительству Республики Казахстан до 1 августа 2005 года обеспечить опубликование информации об Отчете о формировании и использовании Национального фонда Республики Казахстан за 2004 год и результатах проведения внешнего аудита в средствах массовой информации. </w:t>
      </w:r>
    </w:p>
    <w:bookmarkEnd w:id="3"/>
    <w:bookmarkStart w:name="z5" w:id="4"/>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_______2005 года N___          </w:t>
      </w:r>
    </w:p>
    <w:bookmarkStart w:name="z6" w:id="5"/>
    <w:p>
      <w:pPr>
        <w:spacing w:after="0"/>
        <w:ind w:left="0"/>
        <w:jc w:val="left"/>
      </w:pPr>
      <w:r>
        <w:rPr>
          <w:rFonts w:ascii="Times New Roman"/>
          <w:b/>
          <w:i w:val="false"/>
          <w:color w:val="000000"/>
        </w:rPr>
        <w:t xml:space="preserve"> 
  Отчет </w:t>
      </w:r>
      <w:r>
        <w:br/>
      </w:r>
      <w:r>
        <w:rPr>
          <w:rFonts w:ascii="Times New Roman"/>
          <w:b/>
          <w:i w:val="false"/>
          <w:color w:val="000000"/>
        </w:rPr>
        <w:t xml:space="preserve">
о формировании и использовании Национального фонда </w:t>
      </w:r>
      <w:r>
        <w:br/>
      </w:r>
      <w:r>
        <w:rPr>
          <w:rFonts w:ascii="Times New Roman"/>
          <w:b/>
          <w:i w:val="false"/>
          <w:color w:val="000000"/>
        </w:rPr>
        <w:t xml:space="preserve">
Республики Казахстан за 2004 год </w:t>
      </w:r>
    </w:p>
    <w:bookmarkEnd w:id="5"/>
    <w:bookmarkStart w:name="z7" w:id="6"/>
    <w:p>
      <w:pPr>
        <w:spacing w:after="0"/>
        <w:ind w:left="0"/>
        <w:jc w:val="left"/>
      </w:pPr>
      <w:r>
        <w:rPr>
          <w:rFonts w:ascii="Times New Roman"/>
          <w:b/>
          <w:i w:val="false"/>
          <w:color w:val="000000"/>
        </w:rPr>
        <w:t xml:space="preserve"> 
  Содержание </w:t>
      </w:r>
    </w:p>
    <w:bookmarkEnd w:id="6"/>
    <w:p>
      <w:pPr>
        <w:spacing w:after="0"/>
        <w:ind w:left="0"/>
        <w:jc w:val="both"/>
      </w:pPr>
      <w:r>
        <w:rPr>
          <w:rFonts w:ascii="Times New Roman"/>
          <w:b w:val="false"/>
          <w:i w:val="false"/>
          <w:color w:val="000000"/>
          <w:sz w:val="28"/>
        </w:rPr>
        <w:t xml:space="preserve">Раздел 1 </w:t>
      </w:r>
      <w:r>
        <w:rPr>
          <w:rFonts w:ascii="Times New Roman"/>
          <w:b w:val="false"/>
          <w:i w:val="false"/>
          <w:color w:val="000000"/>
          <w:sz w:val="28"/>
        </w:rPr>
        <w:t xml:space="preserve">. Отчет о поступлениях и использовании Национального </w:t>
      </w:r>
      <w:r>
        <w:br/>
      </w:r>
      <w:r>
        <w:rPr>
          <w:rFonts w:ascii="Times New Roman"/>
          <w:b w:val="false"/>
          <w:i w:val="false"/>
          <w:color w:val="000000"/>
          <w:sz w:val="28"/>
        </w:rPr>
        <w:t xml:space="preserve">
          фонда Республики Казахстан за 2004 год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Раздел 2 </w:t>
      </w:r>
      <w:r>
        <w:rPr>
          <w:rFonts w:ascii="Times New Roman"/>
          <w:b w:val="false"/>
          <w:i w:val="false"/>
          <w:color w:val="000000"/>
          <w:sz w:val="28"/>
        </w:rPr>
        <w:t xml:space="preserve">. Отчет о деятельности Национального Банка Республики </w:t>
      </w:r>
      <w:r>
        <w:br/>
      </w:r>
      <w:r>
        <w:rPr>
          <w:rFonts w:ascii="Times New Roman"/>
          <w:b w:val="false"/>
          <w:i w:val="false"/>
          <w:color w:val="000000"/>
          <w:sz w:val="28"/>
        </w:rPr>
        <w:t xml:space="preserve">
          Казахстан по доверительному управлению Национальным </w:t>
      </w:r>
      <w:r>
        <w:br/>
      </w:r>
      <w:r>
        <w:rPr>
          <w:rFonts w:ascii="Times New Roman"/>
          <w:b w:val="false"/>
          <w:i w:val="false"/>
          <w:color w:val="000000"/>
          <w:sz w:val="28"/>
        </w:rPr>
        <w:t xml:space="preserve">
          фондом Республики Казахстан за 2004 год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Раздел 3 </w:t>
      </w:r>
      <w:r>
        <w:rPr>
          <w:rFonts w:ascii="Times New Roman"/>
          <w:b w:val="false"/>
          <w:i w:val="false"/>
          <w:color w:val="000000"/>
          <w:sz w:val="28"/>
        </w:rPr>
        <w:t xml:space="preserve">. Иные данные по управлению Национальным фондом </w:t>
      </w:r>
      <w:r>
        <w:br/>
      </w:r>
      <w:r>
        <w:rPr>
          <w:rFonts w:ascii="Times New Roman"/>
          <w:b w:val="false"/>
          <w:i w:val="false"/>
          <w:color w:val="000000"/>
          <w:sz w:val="28"/>
        </w:rPr>
        <w:t xml:space="preserve">
          Республики Казахстан за 2004 год </w:t>
      </w:r>
    </w:p>
    <w:bookmarkStart w:name="z8" w:id="7"/>
    <w:p>
      <w:pPr>
        <w:spacing w:after="0"/>
        <w:ind w:left="0"/>
        <w:jc w:val="left"/>
      </w:pPr>
      <w:r>
        <w:rPr>
          <w:rFonts w:ascii="Times New Roman"/>
          <w:b/>
          <w:i w:val="false"/>
          <w:color w:val="000000"/>
        </w:rPr>
        <w:t xml:space="preserve"> 
  Раздел 1. Отчет о поступлениях и использовании </w:t>
      </w:r>
      <w:r>
        <w:br/>
      </w:r>
      <w:r>
        <w:rPr>
          <w:rFonts w:ascii="Times New Roman"/>
          <w:b/>
          <w:i w:val="false"/>
          <w:color w:val="000000"/>
        </w:rPr>
        <w:t xml:space="preserve">
Национального фонда Республики Казахстан </w:t>
      </w:r>
      <w:r>
        <w:br/>
      </w:r>
      <w:r>
        <w:rPr>
          <w:rFonts w:ascii="Times New Roman"/>
          <w:b/>
          <w:i w:val="false"/>
          <w:color w:val="000000"/>
        </w:rPr>
        <w:t xml:space="preserve">
за 2004 год </w:t>
      </w:r>
    </w:p>
    <w:bookmarkEnd w:id="7"/>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53"/>
        <w:gridCol w:w="29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Фонда на начало отчетного периода всего: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528233521*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всего: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139312971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r>
              <w:br/>
            </w:r>
            <w:r>
              <w:rPr>
                <w:rFonts w:ascii="Times New Roman"/>
                <w:b w:val="false"/>
                <w:i w:val="false"/>
                <w:color w:val="000000"/>
                <w:sz w:val="20"/>
              </w:rPr>
              <w:t xml:space="preserve">
с юридических лиц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104360247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сверхприбыль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13527000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Казахстан по </w:t>
            </w:r>
            <w:r>
              <w:br/>
            </w:r>
            <w:r>
              <w:rPr>
                <w:rFonts w:ascii="Times New Roman"/>
                <w:b w:val="false"/>
                <w:i w:val="false"/>
                <w:color w:val="000000"/>
                <w:sz w:val="20"/>
              </w:rPr>
              <w:t xml:space="preserve">
разделу продукции по заключенным </w:t>
            </w:r>
            <w:r>
              <w:br/>
            </w:r>
            <w:r>
              <w:rPr>
                <w:rFonts w:ascii="Times New Roman"/>
                <w:b w:val="false"/>
                <w:i w:val="false"/>
                <w:color w:val="000000"/>
                <w:sz w:val="20"/>
              </w:rPr>
              <w:t xml:space="preserve">
контрактам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2905678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официальные трансферты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9309670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инвестиционные доходы от </w:t>
            </w:r>
            <w:r>
              <w:br/>
            </w:r>
            <w:r>
              <w:rPr>
                <w:rFonts w:ascii="Times New Roman"/>
                <w:b w:val="false"/>
                <w:i w:val="false"/>
                <w:color w:val="000000"/>
                <w:sz w:val="20"/>
              </w:rPr>
              <w:t xml:space="preserve">
управления Фондом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(-)13526459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поступления и доходы, не </w:t>
            </w:r>
            <w:r>
              <w:br/>
            </w:r>
            <w:r>
              <w:rPr>
                <w:rFonts w:ascii="Times New Roman"/>
                <w:b w:val="false"/>
                <w:i w:val="false"/>
                <w:color w:val="000000"/>
                <w:sz w:val="20"/>
              </w:rPr>
              <w:t xml:space="preserve">
запрещенные законодательством </w:t>
            </w:r>
            <w:r>
              <w:br/>
            </w:r>
            <w:r>
              <w:rPr>
                <w:rFonts w:ascii="Times New Roman"/>
                <w:b w:val="false"/>
                <w:i w:val="false"/>
                <w:color w:val="000000"/>
                <w:sz w:val="20"/>
              </w:rPr>
              <w:t xml:space="preserve">
Республики Казахстан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21321075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от продажи государством </w:t>
            </w:r>
            <w:r>
              <w:br/>
            </w:r>
            <w:r>
              <w:rPr>
                <w:rFonts w:ascii="Times New Roman"/>
                <w:b w:val="false"/>
                <w:i w:val="false"/>
                <w:color w:val="000000"/>
                <w:sz w:val="20"/>
              </w:rPr>
              <w:t xml:space="preserve">
земельных участков сельскохозяй- </w:t>
            </w:r>
            <w:r>
              <w:br/>
            </w:r>
            <w:r>
              <w:rPr>
                <w:rFonts w:ascii="Times New Roman"/>
                <w:b w:val="false"/>
                <w:i w:val="false"/>
                <w:color w:val="000000"/>
                <w:sz w:val="20"/>
              </w:rPr>
              <w:t xml:space="preserve">
ственного назначения в частную </w:t>
            </w:r>
            <w:r>
              <w:br/>
            </w:r>
            <w:r>
              <w:rPr>
                <w:rFonts w:ascii="Times New Roman"/>
                <w:b w:val="false"/>
                <w:i w:val="false"/>
                <w:color w:val="000000"/>
                <w:sz w:val="20"/>
              </w:rPr>
              <w:t xml:space="preserve">
собственность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1415760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Использование, всего: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524247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покрытие расходов, связанных с </w:t>
            </w:r>
            <w:r>
              <w:br/>
            </w:r>
            <w:r>
              <w:rPr>
                <w:rFonts w:ascii="Times New Roman"/>
                <w:b w:val="false"/>
                <w:i w:val="false"/>
                <w:color w:val="000000"/>
                <w:sz w:val="20"/>
              </w:rPr>
              <w:t xml:space="preserve">
управлением Фондом и   проведением </w:t>
            </w:r>
            <w:r>
              <w:br/>
            </w:r>
            <w:r>
              <w:rPr>
                <w:rFonts w:ascii="Times New Roman"/>
                <w:b w:val="false"/>
                <w:i w:val="false"/>
                <w:color w:val="000000"/>
                <w:sz w:val="20"/>
              </w:rPr>
              <w:t xml:space="preserve">
ежегодного внешнего аудита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524247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Средства Фонда на конец </w:t>
            </w:r>
            <w:r>
              <w:br/>
            </w:r>
            <w:r>
              <w:rPr>
                <w:rFonts w:ascii="Times New Roman"/>
                <w:b w:val="false"/>
                <w:i w:val="false"/>
                <w:color w:val="000000"/>
                <w:sz w:val="20"/>
              </w:rPr>
              <w:t>
</w:t>
            </w:r>
            <w:r>
              <w:rPr>
                <w:rFonts w:ascii="Times New Roman"/>
                <w:b/>
                <w:i w:val="false"/>
                <w:color w:val="000000"/>
                <w:sz w:val="20"/>
              </w:rPr>
              <w:t xml:space="preserve">отчетного периода, всего: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667022245** </w:t>
            </w:r>
          </w:p>
        </w:tc>
      </w:tr>
    </w:tbl>
    <w:p>
      <w:pPr>
        <w:spacing w:after="0"/>
        <w:ind w:left="0"/>
        <w:jc w:val="both"/>
      </w:pPr>
      <w:r>
        <w:rPr>
          <w:rFonts w:ascii="Times New Roman"/>
          <w:b w:val="false"/>
          <w:i w:val="false"/>
          <w:color w:val="000000"/>
          <w:sz w:val="28"/>
        </w:rPr>
        <w:t xml:space="preserve">      * с учетом сумм начисленных и отсроченных расходов в размере 315 682 тыс. тенге; </w:t>
      </w:r>
      <w:r>
        <w:br/>
      </w:r>
      <w:r>
        <w:rPr>
          <w:rFonts w:ascii="Times New Roman"/>
          <w:b w:val="false"/>
          <w:i w:val="false"/>
          <w:color w:val="000000"/>
          <w:sz w:val="28"/>
        </w:rPr>
        <w:t xml:space="preserve">
      ** с   учетом сумм начисленных и отсроченных расходов в размере 480 894 тыс. тенге. </w:t>
      </w:r>
    </w:p>
    <w:bookmarkStart w:name="z9" w:id="8"/>
    <w:p>
      <w:pPr>
        <w:spacing w:after="0"/>
        <w:ind w:left="0"/>
        <w:jc w:val="left"/>
      </w:pPr>
      <w:r>
        <w:rPr>
          <w:rFonts w:ascii="Times New Roman"/>
          <w:b/>
          <w:i w:val="false"/>
          <w:color w:val="000000"/>
        </w:rPr>
        <w:t xml:space="preserve"> 
  Раздел 2. Отчет о деятельности Национального Банка </w:t>
      </w:r>
      <w:r>
        <w:br/>
      </w:r>
      <w:r>
        <w:rPr>
          <w:rFonts w:ascii="Times New Roman"/>
          <w:b/>
          <w:i w:val="false"/>
          <w:color w:val="000000"/>
        </w:rPr>
        <w:t xml:space="preserve">
Республики Казахстан по доверительному управлению </w:t>
      </w:r>
      <w:r>
        <w:br/>
      </w:r>
      <w:r>
        <w:rPr>
          <w:rFonts w:ascii="Times New Roman"/>
          <w:b/>
          <w:i w:val="false"/>
          <w:color w:val="000000"/>
        </w:rPr>
        <w:t xml:space="preserve">
Национальным фондом Республики Казахстан </w:t>
      </w:r>
    </w:p>
    <w:bookmarkEnd w:id="8"/>
    <w:p>
      <w:pPr>
        <w:spacing w:after="0"/>
        <w:ind w:left="0"/>
        <w:jc w:val="both"/>
      </w:pPr>
      <w:r>
        <w:rPr>
          <w:rFonts w:ascii="Times New Roman"/>
          <w:b w:val="false"/>
          <w:i w:val="false"/>
          <w:color w:val="000000"/>
          <w:sz w:val="28"/>
        </w:rPr>
        <w:t xml:space="preserve">                                                         Форма 1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Баланс Национального Банка Республики Казахстан </w:t>
      </w:r>
      <w:r>
        <w:br/>
      </w:r>
      <w:r>
        <w:rPr>
          <w:rFonts w:ascii="Times New Roman"/>
          <w:b w:val="false"/>
          <w:i w:val="false"/>
          <w:color w:val="000000"/>
          <w:sz w:val="28"/>
        </w:rPr>
        <w:t>
</w:t>
      </w:r>
      <w:r>
        <w:rPr>
          <w:rFonts w:ascii="Times New Roman"/>
          <w:b/>
          <w:i w:val="false"/>
          <w:color w:val="000000"/>
          <w:sz w:val="28"/>
        </w:rPr>
        <w:t xml:space="preserve">           по доверительному управлению активами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p>
    <w:bookmarkEnd w:id="9"/>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2473"/>
        <w:gridCol w:w="255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2004 год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2003 год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Активы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и их эквиваленты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24927708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26265200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ценные бумаги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654915582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520234429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1810557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1966678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111505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1694617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681765352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550160924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Обязательства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6098200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7859114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 </w:t>
            </w:r>
            <w:r>
              <w:br/>
            </w:r>
            <w:r>
              <w:rPr>
                <w:rFonts w:ascii="Times New Roman"/>
                <w:b w:val="false"/>
                <w:i w:val="false"/>
                <w:color w:val="000000"/>
                <w:sz w:val="20"/>
              </w:rPr>
              <w:t xml:space="preserve">
ность и начисленные рас- </w:t>
            </w:r>
            <w:r>
              <w:br/>
            </w:r>
            <w:r>
              <w:rPr>
                <w:rFonts w:ascii="Times New Roman"/>
                <w:b w:val="false"/>
                <w:i w:val="false"/>
                <w:color w:val="000000"/>
                <w:sz w:val="20"/>
              </w:rPr>
              <w:t xml:space="preserve">
ходы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9126228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14384398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15224428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22243512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Чистые активы </w:t>
            </w:r>
            <w:r>
              <w:br/>
            </w:r>
            <w:r>
              <w:rPr>
                <w:rFonts w:ascii="Times New Roman"/>
                <w:b w:val="false"/>
                <w:i w:val="false"/>
                <w:color w:val="000000"/>
                <w:sz w:val="20"/>
              </w:rPr>
              <w:t xml:space="preserve">
Чистые активы состоят из: </w:t>
            </w:r>
            <w:r>
              <w:br/>
            </w:r>
            <w:r>
              <w:rPr>
                <w:rFonts w:ascii="Times New Roman"/>
                <w:b w:val="false"/>
                <w:i w:val="false"/>
                <w:color w:val="000000"/>
                <w:sz w:val="20"/>
              </w:rPr>
              <w:t xml:space="preserve">
счет Правительства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666540924 </w:t>
            </w:r>
          </w:p>
          <w:p>
            <w:pPr>
              <w:spacing w:after="20"/>
              <w:ind w:left="20"/>
              <w:jc w:val="both"/>
            </w:pPr>
            <w:r>
              <w:rPr>
                <w:rFonts w:ascii="Times New Roman"/>
                <w:b w:val="false"/>
                <w:i w:val="false"/>
                <w:color w:val="000000"/>
                <w:sz w:val="20"/>
              </w:rPr>
              <w:t xml:space="preserve">666540924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527917412 </w:t>
            </w:r>
          </w:p>
          <w:p>
            <w:pPr>
              <w:spacing w:after="20"/>
              <w:ind w:left="20"/>
              <w:jc w:val="both"/>
            </w:pPr>
            <w:r>
              <w:rPr>
                <w:rFonts w:ascii="Times New Roman"/>
                <w:b w:val="false"/>
                <w:i w:val="false"/>
                <w:color w:val="000000"/>
                <w:sz w:val="20"/>
              </w:rPr>
              <w:t xml:space="preserve">527917412 </w:t>
            </w:r>
          </w:p>
        </w:tc>
      </w:tr>
    </w:tbl>
    <w:p>
      <w:pPr>
        <w:spacing w:after="0"/>
        <w:ind w:left="0"/>
        <w:jc w:val="both"/>
      </w:pPr>
      <w:r>
        <w:rPr>
          <w:rFonts w:ascii="Times New Roman"/>
          <w:b w:val="false"/>
          <w:i w:val="false"/>
          <w:color w:val="000000"/>
          <w:sz w:val="28"/>
        </w:rPr>
        <w:t xml:space="preserve">                                                         Форма 2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доходах и расходах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по доверительному управлению </w:t>
      </w:r>
      <w:r>
        <w:br/>
      </w:r>
      <w:r>
        <w:rPr>
          <w:rFonts w:ascii="Times New Roman"/>
          <w:b w:val="false"/>
          <w:i w:val="false"/>
          <w:color w:val="000000"/>
          <w:sz w:val="28"/>
        </w:rPr>
        <w:t>
</w:t>
      </w:r>
      <w:r>
        <w:rPr>
          <w:rFonts w:ascii="Times New Roman"/>
          <w:b/>
          <w:i w:val="false"/>
          <w:color w:val="000000"/>
          <w:sz w:val="28"/>
        </w:rPr>
        <w:t xml:space="preserve">        активами Национального фонда Республики Казахстан </w:t>
      </w:r>
    </w:p>
    <w:bookmarkEnd w:id="10"/>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2473"/>
        <w:gridCol w:w="257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2004 год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2003 год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Доходы </w:t>
            </w:r>
            <w:r>
              <w:br/>
            </w:r>
            <w:r>
              <w:rPr>
                <w:rFonts w:ascii="Times New Roman"/>
                <w:b w:val="false"/>
                <w:i w:val="false"/>
                <w:color w:val="000000"/>
                <w:sz w:val="20"/>
              </w:rPr>
              <w:t xml:space="preserve">
Доходы по вознаграждению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13903145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9482288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по дивидендам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2481520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1071767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Дилинговые доходы по тор- </w:t>
            </w:r>
            <w:r>
              <w:br/>
            </w:r>
            <w:r>
              <w:rPr>
                <w:rFonts w:ascii="Times New Roman"/>
                <w:b w:val="false"/>
                <w:i w:val="false"/>
                <w:color w:val="000000"/>
                <w:sz w:val="20"/>
              </w:rPr>
              <w:t xml:space="preserve">
говым ценным бумагам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33420409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483556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реализованные до- </w:t>
            </w:r>
            <w:r>
              <w:br/>
            </w:r>
            <w:r>
              <w:rPr>
                <w:rFonts w:ascii="Times New Roman"/>
                <w:b w:val="false"/>
                <w:i w:val="false"/>
                <w:color w:val="000000"/>
                <w:sz w:val="20"/>
              </w:rPr>
              <w:t xml:space="preserve">
ходы (убытки) по произ- </w:t>
            </w:r>
            <w:r>
              <w:br/>
            </w:r>
            <w:r>
              <w:rPr>
                <w:rFonts w:ascii="Times New Roman"/>
                <w:b w:val="false"/>
                <w:i w:val="false"/>
                <w:color w:val="000000"/>
                <w:sz w:val="20"/>
              </w:rPr>
              <w:t xml:space="preserve">
водным финансовым инст- </w:t>
            </w:r>
            <w:r>
              <w:br/>
            </w:r>
            <w:r>
              <w:rPr>
                <w:rFonts w:ascii="Times New Roman"/>
                <w:b w:val="false"/>
                <w:i w:val="false"/>
                <w:color w:val="000000"/>
                <w:sz w:val="20"/>
              </w:rPr>
              <w:t xml:space="preserve">
рументам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(13070650)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(14854731)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реализованные   доходы (убытки) от переоценки иностранных валют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(135432)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7049611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Нереализованные доходы (убытки) от торговых ценных бумаг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5929624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30061845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Убыток от   курсовой  разницы, возникающей при пересчете из валюты измерения в валюту представления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(29250689)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42528616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4043647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w:t>
            </w:r>
            <w:r>
              <w:br/>
            </w:r>
            <w:r>
              <w:rPr>
                <w:rFonts w:ascii="Times New Roman"/>
                <w:b w:val="false"/>
                <w:i w:val="false"/>
                <w:color w:val="000000"/>
                <w:sz w:val="20"/>
              </w:rPr>
              <w:t xml:space="preserve">
Комиссии за управление </w:t>
            </w:r>
            <w:r>
              <w:br/>
            </w:r>
            <w:r>
              <w:rPr>
                <w:rFonts w:ascii="Times New Roman"/>
                <w:b w:val="false"/>
                <w:i w:val="false"/>
                <w:color w:val="000000"/>
                <w:sz w:val="20"/>
              </w:rPr>
              <w:t xml:space="preserve">
активами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556808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476094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w:t>
            </w:r>
            <w:r>
              <w:br/>
            </w:r>
            <w:r>
              <w:rPr>
                <w:rFonts w:ascii="Times New Roman"/>
                <w:b w:val="false"/>
                <w:i w:val="false"/>
                <w:color w:val="000000"/>
                <w:sz w:val="20"/>
              </w:rPr>
              <w:t xml:space="preserve">
кастодиальных услуг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70335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w:t>
            </w:r>
            <w:r>
              <w:br/>
            </w:r>
            <w:r>
              <w:rPr>
                <w:rFonts w:ascii="Times New Roman"/>
                <w:b w:val="false"/>
                <w:i w:val="false"/>
                <w:color w:val="000000"/>
                <w:sz w:val="20"/>
              </w:rPr>
              <w:t xml:space="preserve">
профессиональных услуг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11455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оплате за </w:t>
            </w:r>
            <w:r>
              <w:br/>
            </w:r>
            <w:r>
              <w:rPr>
                <w:rFonts w:ascii="Times New Roman"/>
                <w:b w:val="false"/>
                <w:i w:val="false"/>
                <w:color w:val="000000"/>
                <w:sz w:val="20"/>
              </w:rPr>
              <w:t xml:space="preserve">
использование программных </w:t>
            </w:r>
            <w:r>
              <w:br/>
            </w:r>
            <w:r>
              <w:rPr>
                <w:rFonts w:ascii="Times New Roman"/>
                <w:b w:val="false"/>
                <w:i w:val="false"/>
                <w:color w:val="000000"/>
                <w:sz w:val="20"/>
              </w:rPr>
              <w:t xml:space="preserve">
продуктов и  инфор- </w:t>
            </w:r>
            <w:r>
              <w:br/>
            </w:r>
            <w:r>
              <w:rPr>
                <w:rFonts w:ascii="Times New Roman"/>
                <w:b w:val="false"/>
                <w:i w:val="false"/>
                <w:color w:val="000000"/>
                <w:sz w:val="20"/>
              </w:rPr>
              <w:t xml:space="preserve">
мационных баз данных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18638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20117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689459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578001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Чистые доходы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41839157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3465646 
</w:t>
            </w:r>
          </w:p>
        </w:tc>
      </w:tr>
    </w:tbl>
    <w:p>
      <w:pPr>
        <w:spacing w:after="0"/>
        <w:ind w:left="0"/>
        <w:jc w:val="both"/>
      </w:pPr>
      <w:r>
        <w:rPr>
          <w:rFonts w:ascii="Times New Roman"/>
          <w:b w:val="false"/>
          <w:i w:val="false"/>
          <w:color w:val="000000"/>
          <w:sz w:val="28"/>
        </w:rPr>
        <w:t xml:space="preserve">                                                         Форма 3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Отчеты о движении денег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по доверительному управлению </w:t>
      </w:r>
      <w:r>
        <w:br/>
      </w:r>
      <w:r>
        <w:rPr>
          <w:rFonts w:ascii="Times New Roman"/>
          <w:b w:val="false"/>
          <w:i w:val="false"/>
          <w:color w:val="000000"/>
          <w:sz w:val="28"/>
        </w:rPr>
        <w:t>
</w:t>
      </w:r>
      <w:r>
        <w:rPr>
          <w:rFonts w:ascii="Times New Roman"/>
          <w:b/>
          <w:i w:val="false"/>
          <w:color w:val="000000"/>
          <w:sz w:val="28"/>
        </w:rPr>
        <w:t xml:space="preserve">      активами Национального фонда Республики Казахстан </w:t>
      </w:r>
    </w:p>
    <w:bookmarkEnd w:id="11"/>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2673"/>
        <w:gridCol w:w="269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2004 год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 2003 год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денег от операционной деятельности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41839157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3465646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Корректировки по: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нереализованному доходу </w:t>
            </w:r>
            <w:r>
              <w:br/>
            </w:r>
            <w:r>
              <w:rPr>
                <w:rFonts w:ascii="Times New Roman"/>
                <w:b w:val="false"/>
                <w:i w:val="false"/>
                <w:color w:val="000000"/>
                <w:sz w:val="20"/>
              </w:rPr>
              <w:t xml:space="preserve">
от торговых ценных </w:t>
            </w:r>
            <w:r>
              <w:br/>
            </w:r>
            <w:r>
              <w:rPr>
                <w:rFonts w:ascii="Times New Roman"/>
                <w:b w:val="false"/>
                <w:i w:val="false"/>
                <w:color w:val="000000"/>
                <w:sz w:val="20"/>
              </w:rPr>
              <w:t xml:space="preserve">
бумаг;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(5929624)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(30061845)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курсовой раз- </w:t>
            </w:r>
            <w:r>
              <w:br/>
            </w:r>
            <w:r>
              <w:rPr>
                <w:rFonts w:ascii="Times New Roman"/>
                <w:b w:val="false"/>
                <w:i w:val="false"/>
                <w:color w:val="000000"/>
                <w:sz w:val="20"/>
              </w:rPr>
              <w:t xml:space="preserve">
ницы, возникающей при </w:t>
            </w:r>
            <w:r>
              <w:br/>
            </w:r>
            <w:r>
              <w:rPr>
                <w:rFonts w:ascii="Times New Roman"/>
                <w:b w:val="false"/>
                <w:i w:val="false"/>
                <w:color w:val="000000"/>
                <w:sz w:val="20"/>
              </w:rPr>
              <w:t xml:space="preserve">
пересчете из валюты из- </w:t>
            </w:r>
            <w:r>
              <w:br/>
            </w:r>
            <w:r>
              <w:rPr>
                <w:rFonts w:ascii="Times New Roman"/>
                <w:b w:val="false"/>
                <w:i w:val="false"/>
                <w:color w:val="000000"/>
                <w:sz w:val="20"/>
              </w:rPr>
              <w:t xml:space="preserve">
мерения в валюту отчет- </w:t>
            </w:r>
            <w:r>
              <w:br/>
            </w:r>
            <w:r>
              <w:rPr>
                <w:rFonts w:ascii="Times New Roman"/>
                <w:b w:val="false"/>
                <w:i w:val="false"/>
                <w:color w:val="000000"/>
                <w:sz w:val="20"/>
              </w:rPr>
              <w:t xml:space="preserve">
ности.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29250689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 </w:t>
            </w:r>
            <w:r>
              <w:br/>
            </w:r>
            <w:r>
              <w:rPr>
                <w:rFonts w:ascii="Times New Roman"/>
                <w:b w:val="false"/>
                <w:i w:val="false"/>
                <w:color w:val="000000"/>
                <w:sz w:val="20"/>
              </w:rPr>
              <w:t xml:space="preserve">
рационной деятельности </w:t>
            </w:r>
            <w:r>
              <w:br/>
            </w:r>
            <w:r>
              <w:rPr>
                <w:rFonts w:ascii="Times New Roman"/>
                <w:b w:val="false"/>
                <w:i w:val="false"/>
                <w:color w:val="000000"/>
                <w:sz w:val="20"/>
              </w:rPr>
              <w:t xml:space="preserve">
до изменений в опера- </w:t>
            </w:r>
            <w:r>
              <w:br/>
            </w:r>
            <w:r>
              <w:rPr>
                <w:rFonts w:ascii="Times New Roman"/>
                <w:b w:val="false"/>
                <w:i w:val="false"/>
                <w:color w:val="000000"/>
                <w:sz w:val="20"/>
              </w:rPr>
              <w:t xml:space="preserve">
ционных активах и обя- </w:t>
            </w:r>
            <w:r>
              <w:br/>
            </w:r>
            <w:r>
              <w:rPr>
                <w:rFonts w:ascii="Times New Roman"/>
                <w:b w:val="false"/>
                <w:i w:val="false"/>
                <w:color w:val="000000"/>
                <w:sz w:val="20"/>
              </w:rPr>
              <w:t xml:space="preserve">
зательствах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35909533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2654490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(увеличение) </w:t>
            </w:r>
            <w:r>
              <w:br/>
            </w:r>
            <w:r>
              <w:rPr>
                <w:rFonts w:ascii="Times New Roman"/>
                <w:b w:val="false"/>
                <w:i w:val="false"/>
                <w:color w:val="000000"/>
                <w:sz w:val="20"/>
              </w:rPr>
              <w:t xml:space="preserve">
в операционных активах: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ценные бумаги;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(184806604)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(221817336)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156121  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(1030562) </w:t>
            </w:r>
            <w:r>
              <w:br/>
            </w:r>
            <w:r>
              <w:rPr>
                <w:rFonts w:ascii="Times New Roman"/>
                <w:b w:val="false"/>
                <w:i w:val="false"/>
                <w:color w:val="000000"/>
                <w:sz w:val="20"/>
              </w:rPr>
              <w:t xml:space="preserve">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1583112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2447079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(уменьшение) </w:t>
            </w:r>
            <w:r>
              <w:br/>
            </w:r>
            <w:r>
              <w:rPr>
                <w:rFonts w:ascii="Times New Roman"/>
                <w:b w:val="false"/>
                <w:i w:val="false"/>
                <w:color w:val="000000"/>
                <w:sz w:val="20"/>
              </w:rPr>
              <w:t xml:space="preserve">
в операционных обяза- </w:t>
            </w:r>
            <w:r>
              <w:br/>
            </w:r>
            <w:r>
              <w:rPr>
                <w:rFonts w:ascii="Times New Roman"/>
                <w:b w:val="false"/>
                <w:i w:val="false"/>
                <w:color w:val="000000"/>
                <w:sz w:val="20"/>
              </w:rPr>
              <w:t xml:space="preserve">
тельствах: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производные финансовые </w:t>
            </w:r>
            <w:r>
              <w:br/>
            </w:r>
            <w:r>
              <w:rPr>
                <w:rFonts w:ascii="Times New Roman"/>
                <w:b w:val="false"/>
                <w:i w:val="false"/>
                <w:color w:val="000000"/>
                <w:sz w:val="20"/>
              </w:rPr>
              <w:t xml:space="preserve">
инструменты;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(1760914)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3084174 </w:t>
            </w:r>
            <w:r>
              <w:br/>
            </w:r>
            <w:r>
              <w:rPr>
                <w:rFonts w:ascii="Times New Roman"/>
                <w:b w:val="false"/>
                <w:i w:val="false"/>
                <w:color w:val="000000"/>
                <w:sz w:val="20"/>
              </w:rPr>
              <w:t xml:space="preserve">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 </w:t>
            </w:r>
            <w:r>
              <w:br/>
            </w:r>
            <w:r>
              <w:rPr>
                <w:rFonts w:ascii="Times New Roman"/>
                <w:b w:val="false"/>
                <w:i w:val="false"/>
                <w:color w:val="000000"/>
                <w:sz w:val="20"/>
              </w:rPr>
              <w:t xml:space="preserve">
ность и начисленные расходы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(5258170)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13246738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Чистое использование </w:t>
            </w:r>
            <w:r>
              <w:br/>
            </w:r>
            <w:r>
              <w:rPr>
                <w:rFonts w:ascii="Times New Roman"/>
                <w:b w:val="false"/>
                <w:i w:val="false"/>
                <w:color w:val="000000"/>
                <w:sz w:val="20"/>
              </w:rPr>
              <w:t>
</w:t>
            </w:r>
            <w:r>
              <w:rPr>
                <w:rFonts w:ascii="Times New Roman"/>
                <w:b/>
                <w:i w:val="false"/>
                <w:color w:val="000000"/>
                <w:sz w:val="20"/>
              </w:rPr>
              <w:t xml:space="preserve">денег в операционной </w:t>
            </w:r>
            <w:r>
              <w:br/>
            </w:r>
            <w:r>
              <w:rPr>
                <w:rFonts w:ascii="Times New Roman"/>
                <w:b w:val="false"/>
                <w:i w:val="false"/>
                <w:color w:val="000000"/>
                <w:sz w:val="20"/>
              </w:rPr>
              <w:t>
</w:t>
            </w:r>
            <w:r>
              <w:rPr>
                <w:rFonts w:ascii="Times New Roman"/>
                <w:b/>
                <w:i w:val="false"/>
                <w:color w:val="000000"/>
                <w:sz w:val="20"/>
              </w:rPr>
              <w:t xml:space="preserve">деятельности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(154176922)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(201415417)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Движение денег от фи- </w:t>
            </w:r>
            <w:r>
              <w:br/>
            </w:r>
            <w:r>
              <w:rPr>
                <w:rFonts w:ascii="Times New Roman"/>
                <w:b w:val="false"/>
                <w:i w:val="false"/>
                <w:color w:val="000000"/>
                <w:sz w:val="20"/>
              </w:rPr>
              <w:t>
</w:t>
            </w:r>
            <w:r>
              <w:rPr>
                <w:rFonts w:ascii="Times New Roman"/>
                <w:b/>
                <w:i w:val="false"/>
                <w:color w:val="000000"/>
                <w:sz w:val="20"/>
              </w:rPr>
              <w:t xml:space="preserve">нансовой деятельности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Минис- </w:t>
            </w:r>
            <w:r>
              <w:br/>
            </w:r>
            <w:r>
              <w:rPr>
                <w:rFonts w:ascii="Times New Roman"/>
                <w:b w:val="false"/>
                <w:i w:val="false"/>
                <w:color w:val="000000"/>
                <w:sz w:val="20"/>
              </w:rPr>
              <w:t xml:space="preserve">
терства финансов Рес- </w:t>
            </w:r>
            <w:r>
              <w:br/>
            </w:r>
            <w:r>
              <w:rPr>
                <w:rFonts w:ascii="Times New Roman"/>
                <w:b w:val="false"/>
                <w:i w:val="false"/>
                <w:color w:val="000000"/>
                <w:sz w:val="20"/>
              </w:rPr>
              <w:t xml:space="preserve">
публики Казахстан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152839430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225507652 </w:t>
            </w:r>
            <w:r>
              <w:br/>
            </w:r>
            <w:r>
              <w:rPr>
                <w:rFonts w:ascii="Times New Roman"/>
                <w:b w:val="false"/>
                <w:i w:val="false"/>
                <w:color w:val="000000"/>
                <w:sz w:val="20"/>
              </w:rPr>
              <w:t xml:space="preserve">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Чистое увеличение </w:t>
            </w:r>
            <w:r>
              <w:br/>
            </w:r>
            <w:r>
              <w:rPr>
                <w:rFonts w:ascii="Times New Roman"/>
                <w:b w:val="false"/>
                <w:i w:val="false"/>
                <w:color w:val="000000"/>
                <w:sz w:val="20"/>
              </w:rPr>
              <w:t xml:space="preserve">
(уменьшение) в деньгах </w:t>
            </w:r>
            <w:r>
              <w:br/>
            </w:r>
            <w:r>
              <w:rPr>
                <w:rFonts w:ascii="Times New Roman"/>
                <w:b w:val="false"/>
                <w:i w:val="false"/>
                <w:color w:val="000000"/>
                <w:sz w:val="20"/>
              </w:rPr>
              <w:t xml:space="preserve">
и их эквивалентах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(1337492)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24092235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Деньги и их эквива- </w:t>
            </w:r>
            <w:r>
              <w:br/>
            </w:r>
            <w:r>
              <w:rPr>
                <w:rFonts w:ascii="Times New Roman"/>
                <w:b w:val="false"/>
                <w:i w:val="false"/>
                <w:color w:val="000000"/>
                <w:sz w:val="20"/>
              </w:rPr>
              <w:t>
</w:t>
            </w:r>
            <w:r>
              <w:rPr>
                <w:rFonts w:ascii="Times New Roman"/>
                <w:b/>
                <w:i w:val="false"/>
                <w:color w:val="000000"/>
                <w:sz w:val="20"/>
              </w:rPr>
              <w:t xml:space="preserve">ленты на начало года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26265200 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2172965 </w:t>
            </w:r>
            <w:r>
              <w:br/>
            </w:r>
            <w:r>
              <w:rPr>
                <w:rFonts w:ascii="Times New Roman"/>
                <w:b w:val="false"/>
                <w:i w:val="false"/>
                <w:color w:val="000000"/>
                <w:sz w:val="20"/>
              </w:rPr>
              <w:t xml:space="preserve">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Деньги и их эквива- </w:t>
            </w:r>
            <w:r>
              <w:br/>
            </w:r>
            <w:r>
              <w:rPr>
                <w:rFonts w:ascii="Times New Roman"/>
                <w:b w:val="false"/>
                <w:i w:val="false"/>
                <w:color w:val="000000"/>
                <w:sz w:val="20"/>
              </w:rPr>
              <w:t>
</w:t>
            </w:r>
            <w:r>
              <w:rPr>
                <w:rFonts w:ascii="Times New Roman"/>
                <w:b/>
                <w:i w:val="false"/>
                <w:color w:val="000000"/>
                <w:sz w:val="20"/>
              </w:rPr>
              <w:t xml:space="preserve">ленты на конец года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24927708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26265200 </w:t>
            </w:r>
          </w:p>
        </w:tc>
      </w:tr>
    </w:tbl>
    <w:p>
      <w:pPr>
        <w:spacing w:after="0"/>
        <w:ind w:left="0"/>
        <w:jc w:val="both"/>
      </w:pPr>
      <w:r>
        <w:rPr>
          <w:rFonts w:ascii="Times New Roman"/>
          <w:b w:val="false"/>
          <w:i w:val="false"/>
          <w:color w:val="000000"/>
          <w:sz w:val="28"/>
        </w:rPr>
        <w:t xml:space="preserve">                                                         Форма 4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Отчеты об изменениях в чистых активах </w:t>
      </w:r>
      <w:r>
        <w:br/>
      </w:r>
      <w:r>
        <w:rPr>
          <w:rFonts w:ascii="Times New Roman"/>
          <w:b w:val="false"/>
          <w:i w:val="false"/>
          <w:color w:val="000000"/>
          <w:sz w:val="28"/>
        </w:rPr>
        <w:t>
</w:t>
      </w:r>
      <w:r>
        <w:rPr>
          <w:rFonts w:ascii="Times New Roman"/>
          <w:b/>
          <w:i w:val="false"/>
          <w:color w:val="000000"/>
          <w:sz w:val="28"/>
        </w:rPr>
        <w:t xml:space="preserve">         Национального Банка Республики Казахстан по </w:t>
      </w:r>
      <w:r>
        <w:br/>
      </w:r>
      <w:r>
        <w:rPr>
          <w:rFonts w:ascii="Times New Roman"/>
          <w:b w:val="false"/>
          <w:i w:val="false"/>
          <w:color w:val="000000"/>
          <w:sz w:val="28"/>
        </w:rPr>
        <w:t>
</w:t>
      </w:r>
      <w:r>
        <w:rPr>
          <w:rFonts w:ascii="Times New Roman"/>
          <w:b/>
          <w:i w:val="false"/>
          <w:color w:val="000000"/>
          <w:sz w:val="28"/>
        </w:rPr>
        <w:t xml:space="preserve">              доверительному управлению активами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p>
    <w:bookmarkEnd w:id="12"/>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3"/>
        <w:gridCol w:w="3673"/>
      </w:tblGrid>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Сальдо на 1 января 2003 года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298 944 114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Министерства финансов </w:t>
            </w:r>
            <w:r>
              <w:br/>
            </w:r>
            <w:r>
              <w:rPr>
                <w:rFonts w:ascii="Times New Roman"/>
                <w:b w:val="false"/>
                <w:i w:val="false"/>
                <w:color w:val="000000"/>
                <w:sz w:val="20"/>
              </w:rPr>
              <w:t xml:space="preserve">
Республики Казахстан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225 507 652 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доходы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3 465 646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Сальдо на 31 декабря 2003 года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527 917 412*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Министерства финансов </w:t>
            </w:r>
            <w:r>
              <w:br/>
            </w:r>
            <w:r>
              <w:rPr>
                <w:rFonts w:ascii="Times New Roman"/>
                <w:b w:val="false"/>
                <w:i w:val="false"/>
                <w:color w:val="000000"/>
                <w:sz w:val="20"/>
              </w:rPr>
              <w:t xml:space="preserve">
Республики Казахстан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152 839 430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Влияние изменений в обменных курсах </w:t>
            </w:r>
            <w:r>
              <w:br/>
            </w:r>
            <w:r>
              <w:rPr>
                <w:rFonts w:ascii="Times New Roman"/>
                <w:b w:val="false"/>
                <w:i w:val="false"/>
                <w:color w:val="000000"/>
                <w:sz w:val="20"/>
              </w:rPr>
              <w:t xml:space="preserve">
на сумму чистых активов на начало пе- </w:t>
            </w:r>
            <w:r>
              <w:br/>
            </w:r>
            <w:r>
              <w:rPr>
                <w:rFonts w:ascii="Times New Roman"/>
                <w:b w:val="false"/>
                <w:i w:val="false"/>
                <w:color w:val="000000"/>
                <w:sz w:val="20"/>
              </w:rPr>
              <w:t xml:space="preserve">
риода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(52 052 320) </w:t>
            </w:r>
          </w:p>
        </w:tc>
      </w:tr>
      <w:tr>
        <w:trPr>
          <w:trHeight w:val="345"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Разнице по переоценке валюты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(4 002  755)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доходы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41 839 157 </w:t>
            </w:r>
          </w:p>
        </w:tc>
      </w:tr>
      <w:tr>
        <w:trPr>
          <w:trHeight w:val="30" w:hRule="atLeast"/>
        </w:trPr>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Сальдо на 31 декабря 2004 года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666 540 924** 
</w:t>
            </w:r>
          </w:p>
        </w:tc>
      </w:tr>
    </w:tbl>
    <w:p>
      <w:pPr>
        <w:spacing w:after="0"/>
        <w:ind w:left="0"/>
        <w:jc w:val="both"/>
      </w:pPr>
      <w:r>
        <w:rPr>
          <w:rFonts w:ascii="Times New Roman"/>
          <w:b w:val="false"/>
          <w:i w:val="false"/>
          <w:color w:val="000000"/>
          <w:sz w:val="28"/>
        </w:rPr>
        <w:t xml:space="preserve">      * без учета сумм начисленных и отсроченных расходов за 2003 год в размере 315 682 тыс. тенге </w:t>
      </w:r>
      <w:r>
        <w:br/>
      </w:r>
      <w:r>
        <w:rPr>
          <w:rFonts w:ascii="Times New Roman"/>
          <w:b w:val="false"/>
          <w:i w:val="false"/>
          <w:color w:val="000000"/>
          <w:sz w:val="28"/>
        </w:rPr>
        <w:t xml:space="preserve">
      ** без учета сумм начисленных и отсроченных расходов за 2004 год в размере 480 894 тыс. тенге </w:t>
      </w:r>
      <w:r>
        <w:br/>
      </w:r>
      <w:r>
        <w:rPr>
          <w:rFonts w:ascii="Times New Roman"/>
          <w:b w:val="false"/>
          <w:i w:val="false"/>
          <w:color w:val="000000"/>
          <w:sz w:val="28"/>
        </w:rPr>
        <w:t xml:space="preserve">
      Прим.: сальдо на начало и конец 2004 года показано без учета суммы в размере 427 тыс. тенге, являющейся операционными расходами по доверительному управлению и подлежащей возмещению Национальному фонду. </w:t>
      </w:r>
      <w:r>
        <w:br/>
      </w:r>
      <w:r>
        <w:rPr>
          <w:rFonts w:ascii="Times New Roman"/>
          <w:b w:val="false"/>
          <w:i w:val="false"/>
          <w:color w:val="000000"/>
          <w:sz w:val="28"/>
        </w:rPr>
        <w:t xml:space="preserve">
      За 2004 год доходы от инвестиционной деятельности составили 42 528 616 тыс. тенге или 313 млн </w:t>
      </w:r>
      <w:r>
        <w:rPr>
          <w:rFonts w:ascii="Times New Roman"/>
          <w:b/>
          <w:i w:val="false"/>
          <w:color w:val="000000"/>
          <w:sz w:val="28"/>
        </w:rPr>
        <w:t xml:space="preserve">.  </w:t>
      </w:r>
      <w:r>
        <w:rPr>
          <w:rFonts w:ascii="Times New Roman"/>
          <w:b w:val="false"/>
          <w:i w:val="false"/>
          <w:color w:val="000000"/>
          <w:sz w:val="28"/>
        </w:rPr>
        <w:t xml:space="preserve">долларов (доходность - 7,61  </w:t>
      </w:r>
      <w:r>
        <w:rPr>
          <w:rFonts w:ascii="Times New Roman"/>
          <w:b w:val="false"/>
          <w:i/>
          <w:color w:val="000000"/>
          <w:sz w:val="28"/>
        </w:rPr>
        <w:t xml:space="preserve">%).  </w:t>
      </w:r>
      <w:r>
        <w:rPr>
          <w:rFonts w:ascii="Times New Roman"/>
          <w:b w:val="false"/>
          <w:i w:val="false"/>
          <w:color w:val="000000"/>
          <w:sz w:val="28"/>
        </w:rPr>
        <w:t xml:space="preserve">При   этом курсовая переоценка составила  </w:t>
      </w:r>
      <w:r>
        <w:br/>
      </w:r>
      <w:r>
        <w:rPr>
          <w:rFonts w:ascii="Times New Roman"/>
          <w:b w:val="false"/>
          <w:i w:val="false"/>
          <w:color w:val="000000"/>
          <w:sz w:val="28"/>
        </w:rPr>
        <w:t xml:space="preserve">
(-) 56 055 075 тыс. тенге (52 052 320 тыс. тенге + 4 002 755 тыс. тенге). Таким образом, сумма доходов  </w:t>
      </w:r>
      <w:r>
        <w:rPr>
          <w:rFonts w:ascii="Times New Roman"/>
          <w:b/>
          <w:i w:val="false"/>
          <w:color w:val="000000"/>
          <w:sz w:val="28"/>
        </w:rPr>
        <w:t xml:space="preserve">с  </w:t>
      </w:r>
      <w:r>
        <w:rPr>
          <w:rFonts w:ascii="Times New Roman"/>
          <w:b w:val="false"/>
          <w:i w:val="false"/>
          <w:color w:val="000000"/>
          <w:sz w:val="28"/>
        </w:rPr>
        <w:t xml:space="preserve">учетом курсовой переоценки составила (-) 13 526 459 тыс. тенге. </w:t>
      </w:r>
    </w:p>
    <w:bookmarkStart w:name="z14" w:id="13"/>
    <w:p>
      <w:pPr>
        <w:spacing w:after="0"/>
        <w:ind w:left="0"/>
        <w:jc w:val="left"/>
      </w:pPr>
      <w:r>
        <w:rPr>
          <w:rFonts w:ascii="Times New Roman"/>
          <w:b/>
          <w:i w:val="false"/>
          <w:color w:val="000000"/>
        </w:rPr>
        <w:t xml:space="preserve"> 
  Раздел 3. Иные данные по управлению </w:t>
      </w:r>
      <w:r>
        <w:br/>
      </w:r>
      <w:r>
        <w:rPr>
          <w:rFonts w:ascii="Times New Roman"/>
          <w:b/>
          <w:i w:val="false"/>
          <w:color w:val="000000"/>
        </w:rPr>
        <w:t xml:space="preserve">
Национальным фондом Республики Казахстан </w:t>
      </w:r>
    </w:p>
    <w:bookmarkEnd w:id="13"/>
    <w:bookmarkStart w:name="z15" w:id="14"/>
    <w:p>
      <w:pPr>
        <w:spacing w:after="0"/>
        <w:ind w:left="0"/>
        <w:jc w:val="left"/>
      </w:pPr>
      <w:r>
        <w:rPr>
          <w:rFonts w:ascii="Times New Roman"/>
          <w:b/>
          <w:i w:val="false"/>
          <w:color w:val="000000"/>
        </w:rPr>
        <w:t xml:space="preserve"> 
  1. Источники формирования </w:t>
      </w:r>
      <w:r>
        <w:br/>
      </w:r>
      <w:r>
        <w:rPr>
          <w:rFonts w:ascii="Times New Roman"/>
          <w:b/>
          <w:i w:val="false"/>
          <w:color w:val="000000"/>
        </w:rPr>
        <w:t xml:space="preserve">
Национального фонда Республики Казахстан </w:t>
      </w:r>
    </w:p>
    <w:bookmarkEnd w:id="14"/>
    <w:p>
      <w:pPr>
        <w:spacing w:after="0"/>
        <w:ind w:left="0"/>
        <w:jc w:val="both"/>
      </w:pPr>
      <w:r>
        <w:rPr>
          <w:rFonts w:ascii="Times New Roman"/>
          <w:b w:val="false"/>
          <w:i w:val="false"/>
          <w:color w:val="000000"/>
          <w:sz w:val="28"/>
        </w:rPr>
        <w:t xml:space="preserve">      На 1 января 2004 года средства Национального фонда Республики Казахстан (далее - Фонд) составляли 528233521 тыс. тенге. </w:t>
      </w:r>
      <w:r>
        <w:br/>
      </w:r>
      <w:r>
        <w:rPr>
          <w:rFonts w:ascii="Times New Roman"/>
          <w:b w:val="false"/>
          <w:i w:val="false"/>
          <w:color w:val="000000"/>
          <w:sz w:val="28"/>
        </w:rPr>
        <w:t xml:space="preserve">
      Значительная доля поступлений в Фонд за 2004 год была сформирована за счет сверхплановых поступлений в бюджет от организаций сырьевого сектора (юридических лиц по перечню, устанавливаемому Правительством Республики Казахстан), сумма которых составила 120792925 тыс. тенге. Кроме того, за 2004 год на счет Фонда зачислены иные поступления в сумме 21321075 тыс. тенге (в том числе средства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экономики - 1513575 тыс. тенге и платеж по Соглашению о разделе продукции подрядного участка Карачаганакского нефтегазоконденсатного месторождения от 18 ноября 1997 года, заключенному между компаниями "Аджип Карачаганак Б.В.", "БГ Интернэшнл Лимитед", "Тексако Интернэшнл Петролеум Компании", открытым акционерным обществом "Нефтяная компания "ЛУКойл", акционерным обществом закрытого типа "Национальная нефтегазовая компания "Казахойл" и Правительством Республики Казахстан - 19807500 тыс. тенге), средства от продажи государством земельных участков сельскохозяйственного назначения в частную собственность - 1415760 тыс. тенге и переданные официальные трансферты из республиканского бюджета - 9309670 тыс. тенге. </w:t>
      </w:r>
      <w:r>
        <w:br/>
      </w:r>
      <w:r>
        <w:rPr>
          <w:rFonts w:ascii="Times New Roman"/>
          <w:b w:val="false"/>
          <w:i w:val="false"/>
          <w:color w:val="000000"/>
          <w:sz w:val="28"/>
        </w:rPr>
        <w:t>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марта 2001 года N 369А "Об утверждении перечня организаций сырьевого сектора, по которым сверхплановые налоговые и иные обязательные платежи в бюджет зачисляются в Национальный фонд Республики Казахстан" были внесены изменения и дополнения, в части исключения из перечня ОАО "Казцинк", ОАО "Казахмыс", ОАО "Харикейн Кумколь Мунай", ЗАО "ТургайПетролеум", Компания "БП Казахстан Лимитед" и "Статойл Казахстан А.С.", ОАО "Донской горнообагатительный комбинат", ОАО "Эмбамунайгаз", ОАО "Узеньмунайгаз", и включения в перечень АО "Разведка Добычи  </w:t>
      </w:r>
      <w:r>
        <w:br/>
      </w:r>
      <w:r>
        <w:rPr>
          <w:rFonts w:ascii="Times New Roman"/>
          <w:b w:val="false"/>
          <w:i w:val="false"/>
          <w:color w:val="000000"/>
          <w:sz w:val="28"/>
        </w:rPr>
        <w:t xml:space="preserve">
"КазМунайГаз". </w:t>
      </w:r>
      <w:r>
        <w:br/>
      </w:r>
      <w:r>
        <w:rPr>
          <w:rFonts w:ascii="Times New Roman"/>
          <w:b w:val="false"/>
          <w:i w:val="false"/>
          <w:color w:val="000000"/>
          <w:sz w:val="28"/>
        </w:rPr>
        <w:t xml:space="preserve">
      Национальным Банком Республики Казахстан периодически проводилась конвертация поступающих тенге в доллары США, которые были зачислены на счет Фонда в иностранной валюте. </w:t>
      </w:r>
      <w:r>
        <w:br/>
      </w:r>
      <w:r>
        <w:rPr>
          <w:rFonts w:ascii="Times New Roman"/>
          <w:b w:val="false"/>
          <w:i w:val="false"/>
          <w:color w:val="000000"/>
          <w:sz w:val="28"/>
        </w:rPr>
        <w:t>
      В связи с изменением оплаты услуг за доверительное управление с учетом достигнутых финансовых результатов и качества управления было подписано Дополнительное соглашение о внесении изменений и дополнений в договор о доверительном управлении Национальным фондом Республики Казахстан, одобренный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26 июля 2004 года N 792 "О некоторых вопросах доверительного управления Национальным фондом Республики Казахстан". </w:t>
      </w:r>
      <w:r>
        <w:br/>
      </w:r>
      <w:r>
        <w:rPr>
          <w:rFonts w:ascii="Times New Roman"/>
          <w:b w:val="false"/>
          <w:i w:val="false"/>
          <w:color w:val="000000"/>
          <w:sz w:val="28"/>
        </w:rPr>
        <w:t xml:space="preserve">
      Разработан проект среднесрочной концепции Национального фонда Республики Казахстан, в котором установлен конкретный срок реализации концепции, дана четкая дефиниция нефтяного сектора, отмечена организационная форма - юридическое лицо или счет, указаны цели и направления использования Фонда, указан предел накопления (или его отсутствие) и возможные последствия раздачи активов, отмечена прозрачность, определена политика обслуживания долга и заимствования, установлена более четкая привязка бюджета развития к трансферту из Фонда и описание метода сбалансированного бюджета. </w:t>
      </w:r>
      <w:r>
        <w:br/>
      </w:r>
      <w:r>
        <w:rPr>
          <w:rFonts w:ascii="Times New Roman"/>
          <w:b w:val="false"/>
          <w:i w:val="false"/>
          <w:color w:val="000000"/>
          <w:sz w:val="28"/>
        </w:rPr>
        <w:t xml:space="preserve">
      В рамках проведения систематической работы по разъяснению среди населения целей и задач Национального фонда в газету "Панорама" направлена статья на тему: "Национальный фонд как позитивный фактор для развития экономики", в газете "Казахстанская правда" был опубликован материал на тему: "Национальный фонд: копить или тратить...", на канале "Казахстан 1" в информационно-аналитической программе "Мезгіл" было проведено выступление на тему: "Деятельность Национального Фонда Республики Казахстан". Кроме того, необходимая информация о деятельности Фонда, отчеты, нормативные правовые акты, регулирующие деятельность Фонда размещены на web-сайте Министерства финансов (www.minfin.kz). </w:t>
      </w:r>
      <w:r>
        <w:br/>
      </w:r>
      <w:r>
        <w:rPr>
          <w:rFonts w:ascii="Times New Roman"/>
          <w:b w:val="false"/>
          <w:i w:val="false"/>
          <w:color w:val="000000"/>
          <w:sz w:val="28"/>
        </w:rPr>
        <w:t>
      В порядке, определенном  </w:t>
      </w:r>
      <w:r>
        <w:rPr>
          <w:rFonts w:ascii="Times New Roman"/>
          <w:b w:val="false"/>
          <w:i w:val="false"/>
          <w:color w:val="000000"/>
          <w:sz w:val="28"/>
        </w:rPr>
        <w:t xml:space="preserve">статьей 25 </w:t>
      </w:r>
      <w:r>
        <w:rPr>
          <w:rFonts w:ascii="Times New Roman"/>
          <w:b w:val="false"/>
          <w:i w:val="false"/>
          <w:color w:val="000000"/>
          <w:sz w:val="28"/>
        </w:rPr>
        <w:t> Бюджетного кодекса Республики Казахстан,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28 декабря 2004 года N 1509 "О некоторых вопросах Совета по управлению Национальным фондом Республики Казахстан" были утверждены состав и положение о Совете по управлению Национальным фондом Республики Казахстан. </w:t>
      </w:r>
      <w:r>
        <w:br/>
      </w:r>
      <w:r>
        <w:rPr>
          <w:rFonts w:ascii="Times New Roman"/>
          <w:b w:val="false"/>
          <w:i w:val="false"/>
          <w:color w:val="000000"/>
          <w:sz w:val="28"/>
        </w:rPr>
        <w:t>
      Кроме того, внесены изменения и дополнения в Правила выбора независимого аудитора для проведения ежегодного внешнего аудита Национального фонда Республики Казахстан, утвержденные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13 сентября 2004 года N 953, в части уточнения порядка и сроков проведения конкурса. </w:t>
      </w:r>
      <w:r>
        <w:br/>
      </w:r>
      <w:r>
        <w:rPr>
          <w:rFonts w:ascii="Times New Roman"/>
          <w:b w:val="false"/>
          <w:i w:val="false"/>
          <w:color w:val="000000"/>
          <w:sz w:val="28"/>
        </w:rPr>
        <w:t xml:space="preserve">
      Таблица в разделе 1 составлена по данным фактического движения финансовых средств за исключением инвестиционного дохода, где учитывается возникшая курсовая разница.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Поступления в государственный бюджет </w:t>
      </w:r>
      <w:r>
        <w:br/>
      </w:r>
      <w:r>
        <w:rPr>
          <w:rFonts w:ascii="Times New Roman"/>
          <w:b w:val="false"/>
          <w:i w:val="false"/>
          <w:color w:val="000000"/>
          <w:sz w:val="28"/>
        </w:rPr>
        <w:t>
</w:t>
      </w:r>
      <w:r>
        <w:rPr>
          <w:rFonts w:ascii="Times New Roman"/>
          <w:b/>
          <w:i w:val="false"/>
          <w:color w:val="000000"/>
          <w:sz w:val="28"/>
        </w:rPr>
        <w:t xml:space="preserve">              от организаций сырьевого сектора и </w:t>
      </w:r>
      <w:r>
        <w:br/>
      </w:r>
      <w:r>
        <w:rPr>
          <w:rFonts w:ascii="Times New Roman"/>
          <w:b w:val="false"/>
          <w:i w:val="false"/>
          <w:color w:val="000000"/>
          <w:sz w:val="28"/>
        </w:rPr>
        <w:t>
</w:t>
      </w:r>
      <w:r>
        <w:rPr>
          <w:rFonts w:ascii="Times New Roman"/>
          <w:b/>
          <w:i w:val="false"/>
          <w:color w:val="000000"/>
          <w:sz w:val="28"/>
        </w:rPr>
        <w:t xml:space="preserve">                перечисления в </w:t>
      </w:r>
      <w:r>
        <w:rPr>
          <w:rFonts w:ascii="Times New Roman"/>
          <w:b w:val="false"/>
          <w:i w:val="false"/>
          <w:color w:val="000000"/>
          <w:sz w:val="28"/>
        </w:rPr>
        <w:t xml:space="preserve">  </w:t>
      </w:r>
      <w:r>
        <w:rPr>
          <w:rFonts w:ascii="Times New Roman"/>
          <w:b/>
          <w:i w:val="false"/>
          <w:color w:val="000000"/>
          <w:sz w:val="28"/>
        </w:rPr>
        <w:t xml:space="preserve">Фонд за 2004 год </w:t>
      </w:r>
    </w:p>
    <w:bookmarkEnd w:id="15"/>
    <w:p>
      <w:pPr>
        <w:spacing w:after="0"/>
        <w:ind w:left="0"/>
        <w:jc w:val="both"/>
      </w:pPr>
      <w:r>
        <w:rPr>
          <w:rFonts w:ascii="Times New Roman"/>
          <w:b w:val="false"/>
          <w:i/>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073"/>
        <w:gridCol w:w="2193"/>
        <w:gridCol w:w="2053"/>
        <w:gridCol w:w="2093"/>
      </w:tblGrid>
      <w:tr>
        <w:trPr>
          <w:trHeight w:val="30" w:hRule="atLeast"/>
        </w:trPr>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за </w:t>
            </w:r>
            <w:r>
              <w:br/>
            </w:r>
            <w:r>
              <w:rPr>
                <w:rFonts w:ascii="Times New Roman"/>
                <w:b w:val="false"/>
                <w:i w:val="false"/>
                <w:color w:val="000000"/>
                <w:sz w:val="20"/>
              </w:rPr>
              <w:t xml:space="preserve">
2004 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Кассовое исполнение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зачислено </w:t>
            </w:r>
            <w:r>
              <w:br/>
            </w:r>
            <w:r>
              <w:rPr>
                <w:rFonts w:ascii="Times New Roman"/>
                <w:b w:val="false"/>
                <w:i w:val="false"/>
                <w:color w:val="000000"/>
                <w:sz w:val="20"/>
              </w:rPr>
              <w:t xml:space="preserve">
в </w:t>
            </w:r>
            <w:r>
              <w:br/>
            </w:r>
            <w:r>
              <w:rPr>
                <w:rFonts w:ascii="Times New Roman"/>
                <w:b w:val="false"/>
                <w:i w:val="false"/>
                <w:color w:val="000000"/>
                <w:sz w:val="20"/>
              </w:rPr>
              <w:t xml:space="preserve">
бюджет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 </w:t>
            </w:r>
            <w:r>
              <w:br/>
            </w:r>
            <w:r>
              <w:rPr>
                <w:rFonts w:ascii="Times New Roman"/>
                <w:b w:val="false"/>
                <w:i w:val="false"/>
                <w:color w:val="000000"/>
                <w:sz w:val="20"/>
              </w:rPr>
              <w:t xml:space="preserve">
числено </w:t>
            </w:r>
            <w:r>
              <w:br/>
            </w:r>
            <w:r>
              <w:rPr>
                <w:rFonts w:ascii="Times New Roman"/>
                <w:b w:val="false"/>
                <w:i w:val="false"/>
                <w:color w:val="000000"/>
                <w:sz w:val="20"/>
              </w:rPr>
              <w:t xml:space="preserve">
в Нацфонд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262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r>
              <w:br/>
            </w:r>
            <w:r>
              <w:rPr>
                <w:rFonts w:ascii="Times New Roman"/>
                <w:b w:val="false"/>
                <w:i w:val="false"/>
                <w:color w:val="000000"/>
                <w:sz w:val="20"/>
              </w:rPr>
              <w:t xml:space="preserve">
с юридических лиц-организаций </w:t>
            </w:r>
            <w:r>
              <w:br/>
            </w:r>
            <w:r>
              <w:rPr>
                <w:rFonts w:ascii="Times New Roman"/>
                <w:b w:val="false"/>
                <w:i w:val="false"/>
                <w:color w:val="000000"/>
                <w:sz w:val="20"/>
              </w:rPr>
              <w:t xml:space="preserve">
сырьевого сектора </w:t>
            </w:r>
            <w:r>
              <w:br/>
            </w:r>
            <w:r>
              <w:rPr>
                <w:rFonts w:ascii="Times New Roman"/>
                <w:b w:val="false"/>
                <w:i w:val="false"/>
                <w:color w:val="000000"/>
                <w:sz w:val="20"/>
              </w:rPr>
              <w:t xml:space="preserve">
по перечню, </w:t>
            </w:r>
            <w:r>
              <w:br/>
            </w:r>
            <w:r>
              <w:rPr>
                <w:rFonts w:ascii="Times New Roman"/>
                <w:b w:val="false"/>
                <w:i w:val="false"/>
                <w:color w:val="000000"/>
                <w:sz w:val="20"/>
              </w:rPr>
              <w:t xml:space="preserve">
устанавливаемому </w:t>
            </w:r>
            <w:r>
              <w:br/>
            </w:r>
            <w:r>
              <w:rPr>
                <w:rFonts w:ascii="Times New Roman"/>
                <w:b w:val="false"/>
                <w:i w:val="false"/>
                <w:color w:val="000000"/>
                <w:sz w:val="20"/>
              </w:rPr>
              <w:t xml:space="preserve">
Правительством </w:t>
            </w:r>
            <w:r>
              <w:br/>
            </w:r>
            <w:r>
              <w:rPr>
                <w:rFonts w:ascii="Times New Roman"/>
                <w:b w:val="false"/>
                <w:i w:val="false"/>
                <w:color w:val="000000"/>
                <w:sz w:val="20"/>
              </w:rPr>
              <w:t xml:space="preserve">
Республики Казах- </w:t>
            </w:r>
            <w:r>
              <w:br/>
            </w:r>
            <w:r>
              <w:rPr>
                <w:rFonts w:ascii="Times New Roman"/>
                <w:b w:val="false"/>
                <w:i w:val="false"/>
                <w:color w:val="000000"/>
                <w:sz w:val="20"/>
              </w:rPr>
              <w:t xml:space="preserve">
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53283956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156920336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53283956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103636380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r>
              <w:br/>
            </w:r>
            <w:r>
              <w:rPr>
                <w:rFonts w:ascii="Times New Roman"/>
                <w:b w:val="false"/>
                <w:i w:val="false"/>
                <w:color w:val="000000"/>
                <w:sz w:val="20"/>
              </w:rPr>
              <w:t xml:space="preserve">
с юридических лиц-резидентов, </w:t>
            </w:r>
            <w:r>
              <w:br/>
            </w:r>
            <w:r>
              <w:rPr>
                <w:rFonts w:ascii="Times New Roman"/>
                <w:b w:val="false"/>
                <w:i w:val="false"/>
                <w:color w:val="000000"/>
                <w:sz w:val="20"/>
              </w:rPr>
              <w:t xml:space="preserve">
удерживаемый у </w:t>
            </w:r>
            <w:r>
              <w:br/>
            </w:r>
            <w:r>
              <w:rPr>
                <w:rFonts w:ascii="Times New Roman"/>
                <w:b w:val="false"/>
                <w:i w:val="false"/>
                <w:color w:val="000000"/>
                <w:sz w:val="20"/>
              </w:rPr>
              <w:t xml:space="preserve">
источника выплаты </w:t>
            </w:r>
            <w:r>
              <w:br/>
            </w:r>
            <w:r>
              <w:rPr>
                <w:rFonts w:ascii="Times New Roman"/>
                <w:b w:val="false"/>
                <w:i w:val="false"/>
                <w:color w:val="000000"/>
                <w:sz w:val="20"/>
              </w:rPr>
              <w:t xml:space="preserve">
организациями сы- </w:t>
            </w:r>
            <w:r>
              <w:br/>
            </w:r>
            <w:r>
              <w:rPr>
                <w:rFonts w:ascii="Times New Roman"/>
                <w:b w:val="false"/>
                <w:i w:val="false"/>
                <w:color w:val="000000"/>
                <w:sz w:val="20"/>
              </w:rPr>
              <w:t xml:space="preserve">
рьевого сектора </w:t>
            </w:r>
            <w:r>
              <w:br/>
            </w:r>
            <w:r>
              <w:rPr>
                <w:rFonts w:ascii="Times New Roman"/>
                <w:b w:val="false"/>
                <w:i w:val="false"/>
                <w:color w:val="000000"/>
                <w:sz w:val="20"/>
              </w:rPr>
              <w:t xml:space="preserve">
по перечню, уста- </w:t>
            </w:r>
            <w:r>
              <w:br/>
            </w:r>
            <w:r>
              <w:rPr>
                <w:rFonts w:ascii="Times New Roman"/>
                <w:b w:val="false"/>
                <w:i w:val="false"/>
                <w:color w:val="000000"/>
                <w:sz w:val="20"/>
              </w:rPr>
              <w:t xml:space="preserve">
навливаемому Пра- </w:t>
            </w:r>
            <w:r>
              <w:br/>
            </w:r>
            <w:r>
              <w:rPr>
                <w:rFonts w:ascii="Times New Roman"/>
                <w:b w:val="false"/>
                <w:i w:val="false"/>
                <w:color w:val="000000"/>
                <w:sz w:val="20"/>
              </w:rPr>
              <w:t xml:space="preserve">
вительством Рес- </w:t>
            </w:r>
            <w:r>
              <w:br/>
            </w:r>
            <w:r>
              <w:rPr>
                <w:rFonts w:ascii="Times New Roman"/>
                <w:b w:val="false"/>
                <w:i w:val="false"/>
                <w:color w:val="000000"/>
                <w:sz w:val="20"/>
              </w:rPr>
              <w:t xml:space="preserve">
публики Казахстан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1106867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723867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r>
              <w:br/>
            </w:r>
            <w:r>
              <w:rPr>
                <w:rFonts w:ascii="Times New Roman"/>
                <w:b w:val="false"/>
                <w:i w:val="false"/>
                <w:color w:val="000000"/>
                <w:sz w:val="20"/>
              </w:rPr>
              <w:t xml:space="preserve">
с юридических лиц-нерезидентов, </w:t>
            </w:r>
            <w:r>
              <w:br/>
            </w:r>
            <w:r>
              <w:rPr>
                <w:rFonts w:ascii="Times New Roman"/>
                <w:b w:val="false"/>
                <w:i w:val="false"/>
                <w:color w:val="000000"/>
                <w:sz w:val="20"/>
              </w:rPr>
              <w:t xml:space="preserve">
удерживаемый у </w:t>
            </w:r>
            <w:r>
              <w:br/>
            </w:r>
            <w:r>
              <w:rPr>
                <w:rFonts w:ascii="Times New Roman"/>
                <w:b w:val="false"/>
                <w:i w:val="false"/>
                <w:color w:val="000000"/>
                <w:sz w:val="20"/>
              </w:rPr>
              <w:t xml:space="preserve">
источника выплаты </w:t>
            </w:r>
            <w:r>
              <w:br/>
            </w:r>
            <w:r>
              <w:rPr>
                <w:rFonts w:ascii="Times New Roman"/>
                <w:b w:val="false"/>
                <w:i w:val="false"/>
                <w:color w:val="000000"/>
                <w:sz w:val="20"/>
              </w:rPr>
              <w:t xml:space="preserve">
организациями сы- </w:t>
            </w:r>
            <w:r>
              <w:br/>
            </w:r>
            <w:r>
              <w:rPr>
                <w:rFonts w:ascii="Times New Roman"/>
                <w:b w:val="false"/>
                <w:i w:val="false"/>
                <w:color w:val="000000"/>
                <w:sz w:val="20"/>
              </w:rPr>
              <w:t xml:space="preserve">
рьевого сектора по перечню, уста- </w:t>
            </w:r>
            <w:r>
              <w:br/>
            </w:r>
            <w:r>
              <w:rPr>
                <w:rFonts w:ascii="Times New Roman"/>
                <w:b w:val="false"/>
                <w:i w:val="false"/>
                <w:color w:val="000000"/>
                <w:sz w:val="20"/>
              </w:rPr>
              <w:t xml:space="preserve">
навливаемому Пра- </w:t>
            </w:r>
            <w:r>
              <w:br/>
            </w:r>
            <w:r>
              <w:rPr>
                <w:rFonts w:ascii="Times New Roman"/>
                <w:b w:val="false"/>
                <w:i w:val="false"/>
                <w:color w:val="000000"/>
                <w:sz w:val="20"/>
              </w:rPr>
              <w:t xml:space="preserve">
вительством Рес- </w:t>
            </w:r>
            <w:r>
              <w:br/>
            </w:r>
            <w:r>
              <w:rPr>
                <w:rFonts w:ascii="Times New Roman"/>
                <w:b w:val="false"/>
                <w:i w:val="false"/>
                <w:color w:val="000000"/>
                <w:sz w:val="20"/>
              </w:rPr>
              <w:t xml:space="preserve">
публики Казахстан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18759000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5150428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5150428 </w:t>
            </w:r>
            <w:r>
              <w:br/>
            </w: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 </w:t>
            </w:r>
            <w:r>
              <w:br/>
            </w:r>
            <w:r>
              <w:rPr>
                <w:rFonts w:ascii="Times New Roman"/>
                <w:b w:val="false"/>
                <w:i w:val="false"/>
                <w:color w:val="000000"/>
                <w:sz w:val="20"/>
              </w:rPr>
              <w:t xml:space="preserve">
ленную стоимость </w:t>
            </w:r>
            <w:r>
              <w:br/>
            </w:r>
            <w:r>
              <w:rPr>
                <w:rFonts w:ascii="Times New Roman"/>
                <w:b w:val="false"/>
                <w:i w:val="false"/>
                <w:color w:val="000000"/>
                <w:sz w:val="20"/>
              </w:rPr>
              <w:t xml:space="preserve">
на произведенные </w:t>
            </w:r>
            <w:r>
              <w:br/>
            </w:r>
            <w:r>
              <w:rPr>
                <w:rFonts w:ascii="Times New Roman"/>
                <w:b w:val="false"/>
                <w:i w:val="false"/>
                <w:color w:val="000000"/>
                <w:sz w:val="20"/>
              </w:rPr>
              <w:t xml:space="preserve">
товары, оказанные </w:t>
            </w:r>
            <w:r>
              <w:br/>
            </w:r>
            <w:r>
              <w:rPr>
                <w:rFonts w:ascii="Times New Roman"/>
                <w:b w:val="false"/>
                <w:i w:val="false"/>
                <w:color w:val="000000"/>
                <w:sz w:val="20"/>
              </w:rPr>
              <w:t xml:space="preserve">
услуги от органи- </w:t>
            </w:r>
            <w:r>
              <w:br/>
            </w:r>
            <w:r>
              <w:rPr>
                <w:rFonts w:ascii="Times New Roman"/>
                <w:b w:val="false"/>
                <w:i w:val="false"/>
                <w:color w:val="000000"/>
                <w:sz w:val="20"/>
              </w:rPr>
              <w:t xml:space="preserve">
заций сырьевого </w:t>
            </w:r>
            <w:r>
              <w:br/>
            </w:r>
            <w:r>
              <w:rPr>
                <w:rFonts w:ascii="Times New Roman"/>
                <w:b w:val="false"/>
                <w:i w:val="false"/>
                <w:color w:val="000000"/>
                <w:sz w:val="20"/>
              </w:rPr>
              <w:t xml:space="preserve">
сектора по переч- </w:t>
            </w:r>
            <w:r>
              <w:br/>
            </w:r>
            <w:r>
              <w:rPr>
                <w:rFonts w:ascii="Times New Roman"/>
                <w:b w:val="false"/>
                <w:i w:val="false"/>
                <w:color w:val="000000"/>
                <w:sz w:val="20"/>
              </w:rPr>
              <w:t xml:space="preserve">
ню, устанавливае- </w:t>
            </w:r>
            <w:r>
              <w:br/>
            </w:r>
            <w:r>
              <w:rPr>
                <w:rFonts w:ascii="Times New Roman"/>
                <w:b w:val="false"/>
                <w:i w:val="false"/>
                <w:color w:val="000000"/>
                <w:sz w:val="20"/>
              </w:rPr>
              <w:t xml:space="preserve">
мому Правительст- </w:t>
            </w:r>
            <w:r>
              <w:br/>
            </w:r>
            <w:r>
              <w:rPr>
                <w:rFonts w:ascii="Times New Roman"/>
                <w:b w:val="false"/>
                <w:i w:val="false"/>
                <w:color w:val="000000"/>
                <w:sz w:val="20"/>
              </w:rPr>
              <w:t xml:space="preserve">
вом Республики </w:t>
            </w:r>
            <w:r>
              <w:br/>
            </w:r>
            <w:r>
              <w:rPr>
                <w:rFonts w:ascii="Times New Roman"/>
                <w:b w:val="false"/>
                <w:i w:val="false"/>
                <w:color w:val="000000"/>
                <w:sz w:val="20"/>
              </w:rPr>
              <w:t xml:space="preserve">
Казахстан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от органи- </w:t>
            </w:r>
            <w:r>
              <w:br/>
            </w:r>
            <w:r>
              <w:rPr>
                <w:rFonts w:ascii="Times New Roman"/>
                <w:b w:val="false"/>
                <w:i w:val="false"/>
                <w:color w:val="000000"/>
                <w:sz w:val="20"/>
              </w:rPr>
              <w:t xml:space="preserve">
заций сырьевого </w:t>
            </w:r>
            <w:r>
              <w:br/>
            </w:r>
            <w:r>
              <w:rPr>
                <w:rFonts w:ascii="Times New Roman"/>
                <w:b w:val="false"/>
                <w:i w:val="false"/>
                <w:color w:val="000000"/>
                <w:sz w:val="20"/>
              </w:rPr>
              <w:t xml:space="preserve">
сектора (юриди- </w:t>
            </w:r>
            <w:r>
              <w:br/>
            </w:r>
            <w:r>
              <w:rPr>
                <w:rFonts w:ascii="Times New Roman"/>
                <w:b w:val="false"/>
                <w:i w:val="false"/>
                <w:color w:val="000000"/>
                <w:sz w:val="20"/>
              </w:rPr>
              <w:t xml:space="preserve">
ческих лиц по пе- </w:t>
            </w:r>
            <w:r>
              <w:br/>
            </w:r>
            <w:r>
              <w:rPr>
                <w:rFonts w:ascii="Times New Roman"/>
                <w:b w:val="false"/>
                <w:i w:val="false"/>
                <w:color w:val="000000"/>
                <w:sz w:val="20"/>
              </w:rPr>
              <w:t xml:space="preserve">
речню, устанав- </w:t>
            </w:r>
            <w:r>
              <w:br/>
            </w:r>
            <w:r>
              <w:rPr>
                <w:rFonts w:ascii="Times New Roman"/>
                <w:b w:val="false"/>
                <w:i w:val="false"/>
                <w:color w:val="000000"/>
                <w:sz w:val="20"/>
              </w:rPr>
              <w:t xml:space="preserve">
ливаемому Прави- </w:t>
            </w:r>
            <w:r>
              <w:br/>
            </w:r>
            <w:r>
              <w:rPr>
                <w:rFonts w:ascii="Times New Roman"/>
                <w:b w:val="false"/>
                <w:i w:val="false"/>
                <w:color w:val="000000"/>
                <w:sz w:val="20"/>
              </w:rPr>
              <w:t xml:space="preserve">
тельством Респуб- </w:t>
            </w:r>
            <w:r>
              <w:br/>
            </w:r>
            <w:r>
              <w:rPr>
                <w:rFonts w:ascii="Times New Roman"/>
                <w:b w:val="false"/>
                <w:i w:val="false"/>
                <w:color w:val="000000"/>
                <w:sz w:val="20"/>
              </w:rPr>
              <w:t xml:space="preserve">
лики Казахстан)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от органи- </w:t>
            </w:r>
            <w:r>
              <w:br/>
            </w:r>
            <w:r>
              <w:rPr>
                <w:rFonts w:ascii="Times New Roman"/>
                <w:b w:val="false"/>
                <w:i w:val="false"/>
                <w:color w:val="000000"/>
                <w:sz w:val="20"/>
              </w:rPr>
              <w:t xml:space="preserve">
заций сырьевого </w:t>
            </w:r>
            <w:r>
              <w:br/>
            </w:r>
            <w:r>
              <w:rPr>
                <w:rFonts w:ascii="Times New Roman"/>
                <w:b w:val="false"/>
                <w:i w:val="false"/>
                <w:color w:val="000000"/>
                <w:sz w:val="20"/>
              </w:rPr>
              <w:t xml:space="preserve">
сектора (юриди- </w:t>
            </w:r>
            <w:r>
              <w:br/>
            </w:r>
            <w:r>
              <w:rPr>
                <w:rFonts w:ascii="Times New Roman"/>
                <w:b w:val="false"/>
                <w:i w:val="false"/>
                <w:color w:val="000000"/>
                <w:sz w:val="20"/>
              </w:rPr>
              <w:t xml:space="preserve">
ческих лиц по пе- </w:t>
            </w:r>
            <w:r>
              <w:br/>
            </w:r>
            <w:r>
              <w:rPr>
                <w:rFonts w:ascii="Times New Roman"/>
                <w:b w:val="false"/>
                <w:i w:val="false"/>
                <w:color w:val="000000"/>
                <w:sz w:val="20"/>
              </w:rPr>
              <w:t xml:space="preserve">
речню, устанавли- </w:t>
            </w:r>
            <w:r>
              <w:br/>
            </w:r>
            <w:r>
              <w:rPr>
                <w:rFonts w:ascii="Times New Roman"/>
                <w:b w:val="false"/>
                <w:i w:val="false"/>
                <w:color w:val="000000"/>
                <w:sz w:val="20"/>
              </w:rPr>
              <w:t xml:space="preserve">
ваемому Прави- </w:t>
            </w:r>
            <w:r>
              <w:br/>
            </w:r>
            <w:r>
              <w:rPr>
                <w:rFonts w:ascii="Times New Roman"/>
                <w:b w:val="false"/>
                <w:i w:val="false"/>
                <w:color w:val="000000"/>
                <w:sz w:val="20"/>
              </w:rPr>
              <w:t xml:space="preserve">
тельством Респуб- </w:t>
            </w:r>
            <w:r>
              <w:br/>
            </w:r>
            <w:r>
              <w:rPr>
                <w:rFonts w:ascii="Times New Roman"/>
                <w:b w:val="false"/>
                <w:i w:val="false"/>
                <w:color w:val="000000"/>
                <w:sz w:val="20"/>
              </w:rPr>
              <w:t xml:space="preserve">
лики Казахстан)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12900906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26427906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12900906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13527000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w:t>
            </w:r>
            <w:r>
              <w:br/>
            </w:r>
            <w:r>
              <w:rPr>
                <w:rFonts w:ascii="Times New Roman"/>
                <w:b w:val="false"/>
                <w:i w:val="false"/>
                <w:color w:val="000000"/>
                <w:sz w:val="20"/>
              </w:rPr>
              <w:t xml:space="preserve">
Казахстан по раз- </w:t>
            </w:r>
            <w:r>
              <w:br/>
            </w:r>
            <w:r>
              <w:rPr>
                <w:rFonts w:ascii="Times New Roman"/>
                <w:b w:val="false"/>
                <w:i w:val="false"/>
                <w:color w:val="000000"/>
                <w:sz w:val="20"/>
              </w:rPr>
              <w:t xml:space="preserve">
делу продукции </w:t>
            </w:r>
            <w:r>
              <w:br/>
            </w:r>
            <w:r>
              <w:rPr>
                <w:rFonts w:ascii="Times New Roman"/>
                <w:b w:val="false"/>
                <w:i w:val="false"/>
                <w:color w:val="000000"/>
                <w:sz w:val="20"/>
              </w:rPr>
              <w:t xml:space="preserve">
по заключенным </w:t>
            </w:r>
            <w:r>
              <w:br/>
            </w:r>
            <w:r>
              <w:rPr>
                <w:rFonts w:ascii="Times New Roman"/>
                <w:b w:val="false"/>
                <w:i w:val="false"/>
                <w:color w:val="000000"/>
                <w:sz w:val="20"/>
              </w:rPr>
              <w:t xml:space="preserve">
контрактам от ор- </w:t>
            </w:r>
            <w:r>
              <w:br/>
            </w:r>
            <w:r>
              <w:rPr>
                <w:rFonts w:ascii="Times New Roman"/>
                <w:b w:val="false"/>
                <w:i w:val="false"/>
                <w:color w:val="000000"/>
                <w:sz w:val="20"/>
              </w:rPr>
              <w:t xml:space="preserve">
ганизаций сырье- </w:t>
            </w:r>
            <w:r>
              <w:br/>
            </w:r>
            <w:r>
              <w:rPr>
                <w:rFonts w:ascii="Times New Roman"/>
                <w:b w:val="false"/>
                <w:i w:val="false"/>
                <w:color w:val="000000"/>
                <w:sz w:val="20"/>
              </w:rPr>
              <w:t xml:space="preserve">
вого сектора </w:t>
            </w:r>
            <w:r>
              <w:br/>
            </w:r>
            <w:r>
              <w:rPr>
                <w:rFonts w:ascii="Times New Roman"/>
                <w:b w:val="false"/>
                <w:i w:val="false"/>
                <w:color w:val="000000"/>
                <w:sz w:val="20"/>
              </w:rPr>
              <w:t xml:space="preserve">
(юридических лиц </w:t>
            </w:r>
            <w:r>
              <w:br/>
            </w:r>
            <w:r>
              <w:rPr>
                <w:rFonts w:ascii="Times New Roman"/>
                <w:b w:val="false"/>
                <w:i w:val="false"/>
                <w:color w:val="000000"/>
                <w:sz w:val="20"/>
              </w:rPr>
              <w:t xml:space="preserve">
по перечню, уста- </w:t>
            </w:r>
            <w:r>
              <w:br/>
            </w:r>
            <w:r>
              <w:rPr>
                <w:rFonts w:ascii="Times New Roman"/>
                <w:b w:val="false"/>
                <w:i w:val="false"/>
                <w:color w:val="000000"/>
                <w:sz w:val="20"/>
              </w:rPr>
              <w:t xml:space="preserve">
навливаемому Пра- </w:t>
            </w:r>
            <w:r>
              <w:br/>
            </w:r>
            <w:r>
              <w:rPr>
                <w:rFonts w:ascii="Times New Roman"/>
                <w:b w:val="false"/>
                <w:i w:val="false"/>
                <w:color w:val="000000"/>
                <w:sz w:val="20"/>
              </w:rPr>
              <w:t xml:space="preserve">
вительством Рес- </w:t>
            </w:r>
            <w:r>
              <w:br/>
            </w:r>
            <w:r>
              <w:rPr>
                <w:rFonts w:ascii="Times New Roman"/>
                <w:b w:val="false"/>
                <w:i w:val="false"/>
                <w:color w:val="000000"/>
                <w:sz w:val="20"/>
              </w:rPr>
              <w:t xml:space="preserve">
публики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7769824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10675502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7769824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2905678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по госу- </w:t>
            </w:r>
            <w:r>
              <w:br/>
            </w:r>
            <w:r>
              <w:rPr>
                <w:rFonts w:ascii="Times New Roman"/>
                <w:b w:val="false"/>
                <w:i w:val="false"/>
                <w:color w:val="000000"/>
                <w:sz w:val="20"/>
              </w:rPr>
              <w:t>
</w:t>
            </w:r>
            <w:r>
              <w:rPr>
                <w:rFonts w:ascii="Times New Roman"/>
                <w:b/>
                <w:i w:val="false"/>
                <w:color w:val="000000"/>
                <w:sz w:val="20"/>
              </w:rPr>
              <w:t xml:space="preserve">дарственному </w:t>
            </w:r>
            <w:r>
              <w:br/>
            </w:r>
            <w:r>
              <w:rPr>
                <w:rFonts w:ascii="Times New Roman"/>
                <w:b w:val="false"/>
                <w:i w:val="false"/>
                <w:color w:val="000000"/>
                <w:sz w:val="20"/>
              </w:rPr>
              <w:t>
</w:t>
            </w:r>
            <w:r>
              <w:rPr>
                <w:rFonts w:ascii="Times New Roman"/>
                <w:b/>
                <w:i w:val="false"/>
                <w:color w:val="000000"/>
                <w:sz w:val="20"/>
              </w:rPr>
              <w:t xml:space="preserve">бюджету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93096686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200281039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79488114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120792925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республиканском бюджете на 2004 год" утвержден годовой объем поступлений налогов и иных обязательных платежей в республиканский бюджет от организаций сырьевого сектора в сумме 93096686 тыс. тенге. </w:t>
      </w:r>
      <w:r>
        <w:br/>
      </w:r>
      <w:r>
        <w:rPr>
          <w:rFonts w:ascii="Times New Roman"/>
          <w:b w:val="false"/>
          <w:i w:val="false"/>
          <w:color w:val="000000"/>
          <w:sz w:val="28"/>
        </w:rPr>
        <w:t xml:space="preserve">
      По состоянию на 1 января 2005 года фактически от организаций сырьевого сектора поступило 200281039 тыс. тенге, из них согласно действующему законодательству зачислено в республиканский бюджет - 79488114 тыс. тенге. В результате сумма сверхплановых поступлений в Фонд от организаций сырьевого сектора составила 120792925 тыс. тенге. </w:t>
      </w:r>
      <w:r>
        <w:br/>
      </w:r>
      <w:r>
        <w:rPr>
          <w:rFonts w:ascii="Times New Roman"/>
          <w:b w:val="false"/>
          <w:i w:val="false"/>
          <w:color w:val="000000"/>
          <w:sz w:val="28"/>
        </w:rPr>
        <w:t xml:space="preserve">
      На 1 января 2005 года денежные средства Фонда составили 667022245 тыс. тенге. </w:t>
      </w:r>
    </w:p>
    <w:p>
      <w:pPr>
        <w:spacing w:after="0"/>
        <w:ind w:left="0"/>
        <w:jc w:val="both"/>
      </w:pPr>
      <w:r>
        <w:rPr>
          <w:rFonts w:ascii="Times New Roman"/>
          <w:b w:val="false"/>
          <w:i w:val="false"/>
          <w:color w:val="000000"/>
          <w:sz w:val="28"/>
        </w:rPr>
        <w:t xml:space="preserve">      Структура сверхплановых поступлений средств в Фонд по видам налогов в целом за 2004 год характеризуется следующими показателями: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3213"/>
        <w:gridCol w:w="2833"/>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налоговых платежей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 тенге)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 общем объеме(%)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r>
              <w:br/>
            </w:r>
            <w:r>
              <w:rPr>
                <w:rFonts w:ascii="Times New Roman"/>
                <w:b w:val="false"/>
                <w:i w:val="false"/>
                <w:color w:val="000000"/>
                <w:sz w:val="20"/>
              </w:rPr>
              <w:t xml:space="preserve">
с юридических лиц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103636380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r>
              <w:br/>
            </w:r>
            <w:r>
              <w:rPr>
                <w:rFonts w:ascii="Times New Roman"/>
                <w:b w:val="false"/>
                <w:i w:val="false"/>
                <w:color w:val="000000"/>
                <w:sz w:val="20"/>
              </w:rPr>
              <w:t xml:space="preserve">
с юридических лиц-резидентов, </w:t>
            </w:r>
            <w:r>
              <w:br/>
            </w:r>
            <w:r>
              <w:rPr>
                <w:rFonts w:ascii="Times New Roman"/>
                <w:b w:val="false"/>
                <w:i w:val="false"/>
                <w:color w:val="000000"/>
                <w:sz w:val="20"/>
              </w:rPr>
              <w:t xml:space="preserve">
удерживаемый у источника </w:t>
            </w:r>
            <w:r>
              <w:br/>
            </w:r>
            <w:r>
              <w:rPr>
                <w:rFonts w:ascii="Times New Roman"/>
                <w:b w:val="false"/>
                <w:i w:val="false"/>
                <w:color w:val="000000"/>
                <w:sz w:val="20"/>
              </w:rPr>
              <w:t xml:space="preserve">
выплаты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723867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r>
              <w:br/>
            </w:r>
            <w:r>
              <w:rPr>
                <w:rFonts w:ascii="Times New Roman"/>
                <w:b w:val="false"/>
                <w:i w:val="false"/>
                <w:color w:val="000000"/>
                <w:sz w:val="20"/>
              </w:rPr>
              <w:t xml:space="preserve">
с юридических лиц-нерезиден- </w:t>
            </w:r>
            <w:r>
              <w:br/>
            </w:r>
            <w:r>
              <w:rPr>
                <w:rFonts w:ascii="Times New Roman"/>
                <w:b w:val="false"/>
                <w:i w:val="false"/>
                <w:color w:val="000000"/>
                <w:sz w:val="20"/>
              </w:rPr>
              <w:t xml:space="preserve">
тов, удерживаемый у источника </w:t>
            </w:r>
            <w:r>
              <w:br/>
            </w:r>
            <w:r>
              <w:rPr>
                <w:rFonts w:ascii="Times New Roman"/>
                <w:b w:val="false"/>
                <w:i w:val="false"/>
                <w:color w:val="000000"/>
                <w:sz w:val="20"/>
              </w:rPr>
              <w:t xml:space="preserve">
выплаты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Всего подоходный налог с </w:t>
            </w:r>
            <w:r>
              <w:br/>
            </w:r>
            <w:r>
              <w:rPr>
                <w:rFonts w:ascii="Times New Roman"/>
                <w:b w:val="false"/>
                <w:i w:val="false"/>
                <w:color w:val="000000"/>
                <w:sz w:val="20"/>
              </w:rPr>
              <w:t>
</w:t>
            </w:r>
            <w:r>
              <w:rPr>
                <w:rFonts w:ascii="Times New Roman"/>
                <w:b w:val="false"/>
                <w:i/>
                <w:color w:val="000000"/>
                <w:sz w:val="20"/>
              </w:rPr>
              <w:t xml:space="preserve">юридических лиц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104360247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86,40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добавленную стоимость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13527000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Казахстан по </w:t>
            </w:r>
            <w:r>
              <w:br/>
            </w:r>
            <w:r>
              <w:rPr>
                <w:rFonts w:ascii="Times New Roman"/>
                <w:b w:val="false"/>
                <w:i w:val="false"/>
                <w:color w:val="000000"/>
                <w:sz w:val="20"/>
              </w:rPr>
              <w:t xml:space="preserve">
разделу продукции от организа- </w:t>
            </w:r>
            <w:r>
              <w:br/>
            </w:r>
            <w:r>
              <w:rPr>
                <w:rFonts w:ascii="Times New Roman"/>
                <w:b w:val="false"/>
                <w:i w:val="false"/>
                <w:color w:val="000000"/>
                <w:sz w:val="20"/>
              </w:rPr>
              <w:t xml:space="preserve">
ций сырьевого сектора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2905678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120792925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100,0 </w:t>
            </w:r>
          </w:p>
        </w:tc>
      </w:tr>
    </w:tbl>
    <w:p>
      <w:pPr>
        <w:spacing w:after="0"/>
        <w:ind w:left="0"/>
        <w:jc w:val="both"/>
      </w:pPr>
      <w:r>
        <w:rPr>
          <w:rFonts w:ascii="Times New Roman"/>
          <w:b w:val="false"/>
          <w:i w:val="false"/>
          <w:color w:val="000000"/>
          <w:sz w:val="28"/>
        </w:rPr>
        <w:t xml:space="preserve">      В сверхплановых поступлениях в Фонд от организаций сырьевого сектора основную часть - 85,80 % занимает корпоративный подоходный налог с юридических лиц, удерживаемый у источника выплаты, затем роялти, доля которых составляет 11,20 % общей суммы поступлений. Доля Республики Казахстан по разделу продукции составила в общей сумме поступлений 2,40 %, и корпоративный подоходный налог с юридических лиц-резидентов в сумме 723 867 тыс. тенге или 0,60 % общей суммы поступлений. </w:t>
      </w:r>
    </w:p>
    <w:bookmarkStart w:name="z17" w:id="16"/>
    <w:p>
      <w:pPr>
        <w:spacing w:after="0"/>
        <w:ind w:left="0"/>
        <w:jc w:val="left"/>
      </w:pPr>
      <w:r>
        <w:rPr>
          <w:rFonts w:ascii="Times New Roman"/>
          <w:b/>
          <w:i w:val="false"/>
          <w:color w:val="000000"/>
        </w:rPr>
        <w:t xml:space="preserve"> 
  2. Расходы Фонда </w:t>
      </w:r>
    </w:p>
    <w:bookmarkEnd w:id="16"/>
    <w:p>
      <w:pPr>
        <w:spacing w:after="0"/>
        <w:ind w:left="0"/>
        <w:jc w:val="both"/>
      </w:pPr>
      <w:r>
        <w:rPr>
          <w:rFonts w:ascii="Times New Roman"/>
          <w:b w:val="false"/>
          <w:i w:val="false"/>
          <w:color w:val="000000"/>
          <w:sz w:val="28"/>
        </w:rPr>
        <w:t xml:space="preserve">       Со счета Фонда за отчетный период произведены следующие расходы, связанные с управлением Фонда, в общей сумме 524 247 тыс. тенге: </w:t>
      </w:r>
      <w:r>
        <w:br/>
      </w:r>
      <w:r>
        <w:rPr>
          <w:rFonts w:ascii="Times New Roman"/>
          <w:b w:val="false"/>
          <w:i w:val="false"/>
          <w:color w:val="000000"/>
          <w:sz w:val="28"/>
        </w:rPr>
        <w:t>
      136326 тыс. тенге перечислены Национальному Банку Республики Казахстан в виде вознаграждений за управление Фондом в соответствии с Договором о доверительном управлении, одобренным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мая 2001 года N 655; </w:t>
      </w:r>
      <w:r>
        <w:br/>
      </w:r>
      <w:r>
        <w:rPr>
          <w:rFonts w:ascii="Times New Roman"/>
          <w:b w:val="false"/>
          <w:i w:val="false"/>
          <w:color w:val="000000"/>
          <w:sz w:val="28"/>
        </w:rPr>
        <w:t xml:space="preserve">
      60393 тыс. тенге перечислены за услуги кастодиана; </w:t>
      </w:r>
      <w:r>
        <w:br/>
      </w:r>
      <w:r>
        <w:rPr>
          <w:rFonts w:ascii="Times New Roman"/>
          <w:b w:val="false"/>
          <w:i w:val="false"/>
          <w:color w:val="000000"/>
          <w:sz w:val="28"/>
        </w:rPr>
        <w:t xml:space="preserve">
      297731 тыс. тенге перечислены как комиссионные вознаграждения внешним управляющим; </w:t>
      </w:r>
      <w:r>
        <w:br/>
      </w:r>
      <w:r>
        <w:rPr>
          <w:rFonts w:ascii="Times New Roman"/>
          <w:b w:val="false"/>
          <w:i w:val="false"/>
          <w:color w:val="000000"/>
          <w:sz w:val="28"/>
        </w:rPr>
        <w:t xml:space="preserve">
      11159 тыс. тенге перечислены за услуги внешнего аудита за 2003 год; </w:t>
      </w:r>
      <w:r>
        <w:br/>
      </w:r>
      <w:r>
        <w:rPr>
          <w:rFonts w:ascii="Times New Roman"/>
          <w:b w:val="false"/>
          <w:i w:val="false"/>
          <w:color w:val="000000"/>
          <w:sz w:val="28"/>
        </w:rPr>
        <w:t xml:space="preserve">
      8702 тыс. тенге перечислены за информационные услуги компаний "Ваrrа International, Ltd"; </w:t>
      </w:r>
      <w:r>
        <w:br/>
      </w:r>
      <w:r>
        <w:rPr>
          <w:rFonts w:ascii="Times New Roman"/>
          <w:b w:val="false"/>
          <w:i w:val="false"/>
          <w:color w:val="000000"/>
          <w:sz w:val="28"/>
        </w:rPr>
        <w:t xml:space="preserve">
      2034 тыс. тенге оплата за информационные услуги компании "Morgan Stanley Capital International"; </w:t>
      </w:r>
      <w:r>
        <w:br/>
      </w:r>
      <w:r>
        <w:rPr>
          <w:rFonts w:ascii="Times New Roman"/>
          <w:b w:val="false"/>
          <w:i w:val="false"/>
          <w:color w:val="000000"/>
          <w:sz w:val="28"/>
        </w:rPr>
        <w:t xml:space="preserve">
      7902 тыс. тенге перечислены за услуги, предоставленные компанией "The Yield Book Inc". </w:t>
      </w:r>
      <w:r>
        <w:br/>
      </w:r>
      <w:r>
        <w:rPr>
          <w:rFonts w:ascii="Times New Roman"/>
          <w:b w:val="false"/>
          <w:i w:val="false"/>
          <w:color w:val="000000"/>
          <w:sz w:val="28"/>
        </w:rPr>
        <w:t xml:space="preserve">
      За четвертый квартал 2004 года начислены к оплате следующие расходы в общей сумме 480894 тыс. тенге: </w:t>
      </w:r>
      <w:r>
        <w:br/>
      </w:r>
      <w:r>
        <w:rPr>
          <w:rFonts w:ascii="Times New Roman"/>
          <w:b w:val="false"/>
          <w:i w:val="false"/>
          <w:color w:val="000000"/>
          <w:sz w:val="28"/>
        </w:rPr>
        <w:t xml:space="preserve">
      комиссионное вознаграждение Национальному Банку Республики Казахстан за доверительное управление Фондом - 26206 тыс. тенге; </w:t>
      </w:r>
      <w:r>
        <w:br/>
      </w:r>
      <w:r>
        <w:rPr>
          <w:rFonts w:ascii="Times New Roman"/>
          <w:b w:val="false"/>
          <w:i w:val="false"/>
          <w:color w:val="000000"/>
          <w:sz w:val="28"/>
        </w:rPr>
        <w:t xml:space="preserve">
      услуги кастодиану - 57662 тыс. тенге; </w:t>
      </w:r>
      <w:r>
        <w:br/>
      </w:r>
      <w:r>
        <w:rPr>
          <w:rFonts w:ascii="Times New Roman"/>
          <w:b w:val="false"/>
          <w:i w:val="false"/>
          <w:color w:val="000000"/>
          <w:sz w:val="28"/>
        </w:rPr>
        <w:t xml:space="preserve">
      услуги внешним управляющим - 384431 тыс. тенге; </w:t>
      </w:r>
      <w:r>
        <w:br/>
      </w:r>
      <w:r>
        <w:rPr>
          <w:rFonts w:ascii="Times New Roman"/>
          <w:b w:val="false"/>
          <w:i w:val="false"/>
          <w:color w:val="000000"/>
          <w:sz w:val="28"/>
        </w:rPr>
        <w:t xml:space="preserve">
      услуги аудита деятельности Фонда за 2004 год - 12595 тыс. тенге.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