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6641" w14:textId="9336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совершенствования административного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2005 года N 758. Утратило силу постановлением Правительства Республики Казахстан от 29 октября 2009 года N 1707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Правительства РК от 29.10.2009 </w:t>
      </w:r>
      <w:r>
        <w:rPr>
          <w:rFonts w:ascii="Times New Roman"/>
          <w:b w:val="false"/>
          <w:i w:val="false"/>
          <w:color w:val="ff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совершенствования административного законодательства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Образовать Межведомственную комиссию по вопросам совершенствования административного законодательства (далее - Комиссия) в составе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Утвердить прилагаемое Положение о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2005 года N 758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Состав с изменениями, внесенными постановлениями Правительства РК от 15 марта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сентября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846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марта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217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октября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905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323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587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728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совершенствования административного законодательства 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Тусупбеков                 - Министр юстиции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Толеутаевич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Куставлетов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Рашитович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 Ерлан Аскерович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законодательства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юстиции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Сарпеков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Рамазан Кумарбекович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Даленов                  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Ербулатович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 Куламкадырович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Джолдасбаева     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Нурлыгаим Чалдановна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Куренбеков                 - заместитель Начальника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Амантай Жанкеевич            охраны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 Валерий Викторович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Жиренчин                   - заведующий кафедрой конституционного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Казбек Абусагитович          и административного права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гуманитарно-юридического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университета, доктор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наук, профессор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Нугманова                  - кандидат юридических наук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Эльмира Абдыковна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Ноздрин                    - судья Верховного Суда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Владимирович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Укибаев                    - первый заместитель Командующего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Елеуханович            Республиканской гвардией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Бектуров   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Габбасович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Курбанбаева                - директор ассоциации предпринимателей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Гульнара Туретаевна          Карагандинской области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Амандыков                  - заместитель председателя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Яхудаевич             профессиональных союзов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Турмагамбетов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 Абдихалыкович          Республики Казахстан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Кудайбергенов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Ескендир Копбосынович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Вощенкова 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Тамара Анатольевна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Муханов                    - вице-президент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Тулеген Муханович            товаропроизводителей и экспортеров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Онгарбаев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Саттибек Онгарбаевич        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преступностью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Абилкаирова                - главный консультант отдела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Бахытгуль Адайбековна        взаимодействию с комитетом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законодательства и правовой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Сената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Турганов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Дюсембай Нурбаевич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Нуриманов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Максут Ануарбекович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Нурымбетов  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Биржан Бидайбекович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Бурибаев                   - вице-министр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Исмаилович             информации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Оразаев 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Аблахатович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                    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Анатольевич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Парсегов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Борис Анатольевич            Республики Казахстан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Мендыбаев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Бирлик Каирбекович          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Даулеталин                 - заместитель Руководителя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Сатыбалды Телагисович       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Курмангалиев               - руководитель аппарата фракции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Кабиевич                Народно-демократической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"Hуp Отан" в Мажилисе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                        - заместитель директора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Абжапар Укийбайулы           департамента 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дирекции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"Национальная экономическая палата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"Союз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Куанганова                 - заместитель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Гульнара Шаймуратовна        директора Форума предпринимателей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Мамырбаев                  - заместитель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Рахимбек Нурмухаметович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Башимов                    - директор экспертного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Советович              европейского права, профессор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академии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управления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эксперт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Комиссии по правам человека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Президенте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2005 года N 758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совершенствования административного законодательства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Межведомственная комиссия по вопросам совершенствования административного законодательства (далее - Комиссия)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законами Республики Казахстан, актами Президента и Правительства и иными нормативными правовыми актами Республики Казахстан, а также настоящим Положением.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права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анализ действующего административного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рассмотрение предлагаемых для внесения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рассмотрение предложений государственных органов по вопросам совершенствования административного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внесение на рассмотрение Правительства Республики Казахстан предложений по совершенствованию административного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осуществление иных задач, относящихся к компетенции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 соответствии со своими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взаимодействовать с центральными исполнительными и другими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вносить в Правительство Республики Казахстан предложения и рекомендации по вопросам совершенствования административного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приглашать на заседания Комиссии и заслушивать представителей государственных органов и организаций (по согласованию) Республики Казахстан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иные права, необходимые для осуществления возложенных на Комиссию задач.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Председатель Комиссии руководит ее деятельностью, председательствует на заседаниях, планирует работу, осуществляет общий контроль над реализацией решений.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Рабочим органом Комиссии является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Организацию работы, подготовку соответствующих документов, материалов и оформление протокола заседания Комиссии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Материалы к заседанию Комиссии направляются членам Комиссии не менее, чем за 3 дня до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Заседания Комиссии проводятся во второй понедельник месяца календарного года, при необходимости, и в иные дни, определяемые председателем Комиссии. Заседание Комиссии считается правомочным при участии не менее половины от общего числа членов Комиссии.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8 в редакции - постановлением Правительства РК от 15 марта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Повестка дня заседания, а также место и время его проведения определяются председателем Комиссии по согласованию с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Решения Комиссии принимаются открытым голосованием, а также путем опроса членов Комиссии и считаются принятыми, если за них подано большинство голосов от общего количества членов Комиссии, оформляются протоколом заседания Комиссии и носят рекомендательный характер.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Члены Комиссии имеют право на особое мнение, которое, в случае его выражения, должно быть изложено в письменном виде и приложено к протоколу заседания Комиссии.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10 внесены изменения - постановлением Правительства РК от 15 марта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Для разработки необходимых материалов, относящихся к компетенции Комиссии, могут привлекаться организации, высшие учебные заведения, а также ученые и высококвалифицированные специалисты.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Комиссия прекращает свою деятельность на основании решения Правительства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