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0e04" w14:textId="df60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7 августа 2000 года N 1210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2005 года N 766. Утратило силу постановлением Правительства Республики Казахстан от 31 августа 2017 года № 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31.08.2017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2000 года N 1210 "О Национальной комиссии Республики Казахстан по делам ЮНЕСКО" (САПП Республики Казахстан, 2000 г., N 34, ст. 413)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Национальной комиссии Республики Казахстан по делам ЮНЕСКО,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Шакирова                  - заместителя Министра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Аскара Оразалиевича         Республики Казахстан, заместителем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Косубаева                 - Министра культуры,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Есетжана Муратовича        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Айтимову                  - Министра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Бырганым Сариевну           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Журинова                  - президента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Мурата Журиновича           общественного объединения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"Национальная академия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Абдыманапова              - ректора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Сарсенгали Абдыгалиевича    государственного казенного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предприятия "Евразийский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национальный университет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им. Л.Н. Гумилева"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Абайдильдина              - вице-министра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Талгатбека Жамшитовича      среды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"Тасмагамбетов            - Государственный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Имангали Нургалиевич       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(по согласованию)"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"Касеинов                 - Министр культуры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Дюсен Курабаевич           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"Аманшаев                 - вице-министр культуры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Ермек Амирханович          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"Тасмагамбетов            - аким города Алматы, председатель"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Имангали Нургалиевич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"Касеинов                 - посол по особым поручениям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Дюсен Курабаевич            Министерства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генеральный секретарь"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"Аманшаев                 - вице-министр культуры,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Ермек Амирханович           и спорта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указанной комиссии: Абусеитова Кайрата Хуатовича, Хусаинову Апризу Хусаиновну, Мамбетова Азербайджана Мадиевича, Кулекеева Жаксыбека Абдрахметовича, Абдрахманова Саутбека Абдрахмановича, Искакова Нурлана Абильдаевича, Жалгасбаева Нурлана Адельевича.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