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aa49" w14:textId="46da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мая 1998 года N 477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2005 года N 768. Утратило силу - постановлением Правительства Республики Казахстан от 14 сентября 2007 года N 807.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22 июля 2005 года N 768 утратило силу постановлением Правительства Республики Казахстан от 14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мая 1998 года N 477 "О Государственной премии Республики Казахстан в области науки, техники и образования" (САПП Республики Казахстан, 1998 г., N№15, ст. 134),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ввести в состав Комиссии по Государственным премиям Республики Казахстан в области науки, техники и образования при Правительстве Республики Казахстан, утвержденный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президиум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Бекжанова              - вице-министра охраны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Жамбула Лесбековича      среды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вывести из указанного состава Искакова Нурлана Абдильдаевича и Мусайбекова Сакена Жунусбековича.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