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2fa2" w14:textId="9e52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2005 года N 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апреля 2005 года "О внесении изменений и дополнений в некоторые законодательные акты Республики Казахстан по вопросам лицензирования"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 некоторые решения Правительства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 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19 июня 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года);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Положении о Комитете регистрационной службы Министерства юстиции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третьем подпункта 2) пункта 10 слова "и оказанию платных юридических услуг, не связанных с адвокатской деятельностью"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Признать утратившими силу некоторые решения Правительства Республики Казахстан согласно приложению.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вводится в действие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2005 года N 773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августа 1997 года N 1262 "Вопросы лицензирования оказания платных юридических услуг, не связанных с адвокатской деятельностью, адвокатских и нотариальных услуг" (САПП Республики Казахстан, 1997 г., N 37, ст. 359).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1998 года N 56 "О внесении изменений в постановление Правительства Республики Казахстан от 15 августа 1997 года N 1262" (САПП Республики Казахстан, 1998 г., N 3, ст. 19).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марта 2000 года N 330 "О внесении изменений и дополнений в постановление Правительства Республики Казахстан от 15 августа 1997 года N 1262" (САПП Республики Казахстан, 2000 г., N 11-12, ст. 121).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Пункт 3 изменений,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2001 года N 1389 "Вопросы лицензирования деятельности по оценке имущества" (САПП Республики Казахстан, 2001 г., N 39, ст. 490).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