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d6259" w14:textId="b8d62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иностранных государств с льготным налогообложением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июля 2005 года N 784. Утратило силу постановлением Правительства Республики Казахстан от 31 декабря 2008 года N 1318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31.12.2008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1318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130 </w:t>
      </w:r>
      <w:r>
        <w:rPr>
          <w:rFonts w:ascii="Times New Roman"/>
          <w:b w:val="false"/>
          <w:i w:val="false"/>
          <w:color w:val="000000"/>
          <w:sz w:val="28"/>
        </w:rPr>
        <w:t>
 Кодекса Республики Казахстан от 12 июня 2001 года "О налогах и других обязательных платежах в бюджет" (Налоговый кодекс)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прилагаемый перечень иностранных государств с льготным налогообложением.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Настоящее постановление вводится в действие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июля 2005 года N№784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иностранных государств с льготным налогообложением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Княжество Андорра.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Государство Антигуа и Барбуда.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Содружество Багамских островов.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Государство Барбадос.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Государство Бахрейн.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Государство Белиз.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Государство Бруней Даруссалам.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Республика Вануату.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 Республика Гватемала.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10. Государство Гренада.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11. Республика Джибути.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12. Доминиканская Республика.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13. Республика Индонезия.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14. Испания (только в части территории Канарских островов).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15. Республика Кипр.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16. Китайская Народная Республика (только в части территорий специальных административных районов Аомынь (Макао) и Сянган (Гонконг).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17. Федеральная Исламская Республика Коморские Острова.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18. Республика Коста-Рика.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19. Малайзия (только в части территории анклава Лабуан).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20. Республика Либерия.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21. Княжество Лихтенштейн.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22. Республика Маврикий.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23. Португалия (только в части территории островов Мадейра).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24. Мальдивская Республика.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25. Республика Мальта.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26. Республика Маршалловы острова.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27. Княжество Монако.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28. Союз Мьянма.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29. Республика Науру.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30. Нидерланды (только в части территории острова Аруба и зависимых территорий Антильских островов).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31. Федеративная Республика Нигерия.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32. Новая Зеландия (только в части территории островов Кука и Ниуэ).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33. Объединенные Арабские Эмираты (только в части территории города Дубай).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34. Республика Палау.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35. Республика Панама.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36. Независимое Государство Самоа.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37. Республика Сейшельские острова.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38. Государство Сент-Винсент и Гренадины.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39. Федерация Сент-Китс и Невис.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40. Государство Сент-Люсия.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41. Соединенное Королевство Великобритании и Северной Ирландии (только в части следующих территорий):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Острова Ангилья;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Бермудские острова;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Британские Виргинские острова;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Гибралтар;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Каймановы острова;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Остров Монтсеррат;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Острова Теркс и Кайкос;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8) Остров Мэн;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9) Нормандские острова (острова Гернси, Джерси, Сарк, Олдерни).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42. Соединенные Штаты Америки (только в части территорий Американских Виргинских островов, острова Гуам и содружества Пуэрто-Рико).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43. Королевство Тонга.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44. Республика Филиппины.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45. Демократическая Республика Шри-Ланка.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