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55567" w14:textId="cd555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14 апреля 2005 года N 355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июля 2005 года N 791. Утратило силу постановлением Правительства Республики Казахстан от 19 января 2012 года № 133.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19.01.2012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поддержки отечественного товаропроизводителя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апреля 2005 года N 355 "Об утверждении перечня казахстанских товаров, определенных в соответствии с таможенным законодательством Республики Казахстан, произведенных на территории, на которой действует таможенный режим "Свободный склад", и реализуемых на остальную часть таможенной территории Республики Казахстан, обороты по реализации которых освобождаются от налога на добавленную стоимость"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Перечень казахстанских товаров, определенных в соответствии с таможенным законодательством Республики Казахстан, произведенных на территории, на которой действует таможенный режим "Свободный склад", и реализуемых на остальную часть таможенной территории Республики Казахстан, обороты по реализации которых освобождаются от налога на добавленную стоимость,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строками, порядковые номера 22, 23, 24, 25, 26, 27, следующего содержания: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253"/>
        <w:gridCol w:w="3293"/>
        <w:gridCol w:w="307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"22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Аппаратура видеозаписываю-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щая или видеовоспроизво-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дящая, совмещенная или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совмещенная с видеотюнером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8521101000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8521900000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32.30.31 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5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Аппаратура приемная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радиотелефонной,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радиотелеграфной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радиовещания, совме-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щенная или не совмещенная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одном корпусе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8527311100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32.30.44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8527190000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8527319100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Устройства электропроиг-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рывающие, проигрыватели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грампластинок, кассетные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плейеры и другая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звуковоспроизводящая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аппаратура, не имеющая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звукозаписывающих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8519999000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32.30.31 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5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Магнитофоны и прочая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звукозаписывающая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аппаратура, включающая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не включающая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звуковоспроизводящие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8520200000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32.30.32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8520339000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5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Аппаратура приемная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телевизионной связи,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совмещенная или не совме-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щенная с радиовещательным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приемником или аппарату-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рой, записывающей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воспроизводящей звук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изображение; видеомониторы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видеопроекторы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8528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32.30.20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852812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8528121000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8528122000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8528125800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8528125600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8528126203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8528125200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8528125400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8528126202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8528126209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8528126600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8528130000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5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стиральные, бытовые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для прачечных, 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машины, оснащенные отжим-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устройством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845011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29.71.13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8450111100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8450111900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8450119000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8450120000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8450190000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8450200000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8450900000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".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постановление вводится в действие со дня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