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4e7d" w14:textId="6944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1 сентября 2004 года N 923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2005 года N 792.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(САПП Республики Казахстан, 2004 г., N 33, ст. 443)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собственные средства граждан Республики Казахстан, за исключением случаев приобретения жилья, построенного в городах Астане, Алматы и Атырау.".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