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2d2f" w14:textId="2e62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III Всемирного курултая казахов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2005 года N 797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III Всемирный курултай казахов (далее - Курултай) с 28 по 30 сентября 2005 года в городе Астане.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Республиканскую комиссию по подготовке и проведению Курултая в составе согласно приложению.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прилагаемый План мероприятий по подготовке и проведению Курултая.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оформить в установленном порядке необходимые въездные-выездные документы делегатам Курултая без взимания консульских сборов.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 Республики Казахстан оказать содействие в обеспечении участников Курултая медицинским обслуживанием.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 Республики Казахстан обеспечить охрану общественного порядка, безопасность участников Курултая в местах их проживания и во время проведения данного мероприятия.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2005 года N№797      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республиканской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III Всемирного курултая казахов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Есимов Ахметжан Смагулович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 Есетжан Муратович     -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Мамашев Талгат Асылович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Всемирной ассоциации казахов,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 Умурзак Естаевич        - аким города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Калетаев Дархан Аманович       - заведующий Социально-политическим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отделом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Бауыржан Жумаханович    - председатель Комитета по языкам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 Жабайхан Мубаракович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Кекилбаев Абиш 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Калижанулы Уалихан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Бырганым Сариевна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 Заутбек Каусбекович -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 Жуматай Алиевич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Ассамблеи народов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Нурлан Абдильдаевич    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организационной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Аканов Айкан Аханович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Абылгазин Талгат Байтемирович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 Ермек Амирханович     - вице-министр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 Рапиль Сеитханович    - заместитель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Батырхан Арысбекович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 Бердибек Машбекович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Республики -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Комитета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 Жазбек Ниетович         - председатель Комитета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 Даулет Болатович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спорта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Бокаш Галым                    - заместитель акима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Бекмагамбетов Галым Мадешович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Мусаев Умирбай Купбаевич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Уажанов Турсын Ушбаевич        - заместитель директора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Атамкулов Ерлан Думшебаевич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"Қазақстан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Сауытбек     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общества "Республиканская газета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"Егемен Қазақстан"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2005 года N№797         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III Всемирного курултая казахов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493"/>
        <w:gridCol w:w="1913"/>
        <w:gridCol w:w="1933"/>
        <w:gridCol w:w="1913"/>
        <w:gridCol w:w="1913"/>
        <w:gridCol w:w="19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расходы, тыс.тг.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штабы по проведению Курултая в городах Астане, Алматы и Акмолинской области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августа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городов Астаны,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области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состав делегатов, отправить приглашения, обеспечить открытие виз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МВД, МИД, МФ,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августа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внести на утверждение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комиссии программу проведения курултая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транспортное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(автобусами,легковыми   автомобиля-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делегатов Курултая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- 1  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городов Астаны,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сорская помощь </w:t>
            </w:r>
          </w:p>
        </w:tc>
      </w:tr>
      <w:tr>
        <w:trPr>
          <w:trHeight w:val="160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встречу, регистрацию, размещение   в гости-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ницах, питание, проводы делегатов Курултая,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аккредито-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ставителей средств массовой   информации   и участни-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     культурной программы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акимы   городов Астаны, Алматы,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области,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- 1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бюджет, местные бюджеты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поезд по маршруту Алматы - Астана - Алматы для проезда делегатов Курултая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МТК АО "НК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темір жолы»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АО "Пере-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возка пассажи-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ров"»(по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- 1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создание и организацию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"Этно-Ауыл"»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ВАК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 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соров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делегатов Курултая по маршруту Астана - Бурабай - Астана   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29-30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Разработать:план-сцена-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торжес-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твенного открытия; программы проведения пленарного заседания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сценарий проведения встреч  делегатами Курултая в отраслевых министерст-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 в формате "диалоговых площадок"»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МТСЗН, МКИС, МИТ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провести концерт     мастеров искусств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города Астаны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работ по прокладке аллеи соотечест-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Астаны, 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города Астаны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сценарий проведения мушайры поэтов-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казахов из ближнего и дальнего зарубежья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города Астаны,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провести выставку работ мастеров прикладного искусства казахов мира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города Астаны, ВАК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28-30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план проведения фестиваля искусств и спорта казахской молодежи, проживающей за рубежом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города Астаны,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съемку документаль-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фильма "III Құрылтай"»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сентября - 1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выпуск специального номера журнала "Алтын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бесiк"»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реализо-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медиа-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по освещению хода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и проведения, результатов и значения Курултая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Будет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ляться в пределах средств,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 бюджетной программе 019 "Про-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пресс-центра Курултая,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массовой информации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Изготовить подарочные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видеокассеты о достижениях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 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аким города Астаны,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делами 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  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 2005 года 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спонсорс-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Алматы,  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  визуальной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рекламой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- 1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печатную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(пригласи-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билеты, буклеты, раздаточные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сборника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Курултая  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ВАК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Курултая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сувениры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                   104426 Республиканский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 16000 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 8000 Спонсорская помощь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ВАК - всемирная ассоциация казахов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"НК "Казакстан тeмip жолы" - акционерное общество "Национальная компания "Казакстан тeмip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"Перевозка пассажиров" - акционерное общество "Перевозка пассажиров"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