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82a3" w14:textId="ad88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развитию биотехнологии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2005 года N 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науки в области биотехнологии в Республике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Министерства образования и науки Республики Казахстан "Национальный центр по биотехнологии Республики Казахстан", "Республиканская коллекция микроорганизмов", "Научно-исследовательский сельскохозяйственный институт", "Институт физиологии, генетики и биоинженерии растений" путем преобразования в Республиканское государственное предприятие на праве хозяйственного ведения "Национальный центр биотехнологии Республики Казахстан" Министерства образования и науки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 осуществление производственно-хозяйственной деятельности в области науки.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Ликвидировать: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открытое акционерное общество "Технопарк научно-производственного объединения "Прогресс";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открытое акционерное общество "Институт фармацевтической биотехнологии";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открытое акционерное общество "Образовательный центр по биотехнологии".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связанные с ликвидацией юридических лиц, указанных в пункте 4 настоящего Постановления, и передачей имущества, оставшегося после удовлетворения требований кредиторов, Предприятию.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