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4ad2" w14:textId="2f24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2005 года N 806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 Казахстан, предусмотренного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республиканском бюджете на 2005 год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неотложные затраты, 400000000 (четыреста миллионов)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11500000 (одиннадцать миллионов пятьсот тысяч) тенге на разработку проектно-сметной документации на строительство объекта "Реконструкция протока "Караозек" с головным сбросным сооружением в Кызылординской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388500000 (триста восемьдесят восемь миллионов пятьсот тысяч) тенге на начало строительства объекта "Реконструкция протока "Караозек" с головным сбросным сооружением в Кызылординской области".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