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fee04" w14:textId="2dfee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декабря 2004 года N 1468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августа 2005 года N 807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декабря 2004 года N 1468 "О распределении и использовании целевых текущих трансфертов на выплату единовременной помощи участникам и инвалидам Великой Отечественной войны" (САПП Республики Казахстан, 2004 г., N 51, ст.688)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 и 15, изложить в следующей редакции: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2933"/>
        <w:gridCol w:w="2153"/>
        <w:gridCol w:w="1813"/>
        <w:gridCol w:w="2533"/>
        <w:gridCol w:w="1553"/>
      </w:tblGrid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93180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94009";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"15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26550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26786".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