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712da" w14:textId="26712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7 октября 2004 года N 1037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августа 2005 года N 808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7 октября 2004 года N 1037 "О заключении Соглашения между Правительством Республики Казахстан и Правительством Российской Федерации о подготовке специалистов с высшим образованием в Казахстанском филиале Московского государственного университета имени М.В. Ломоносова (город Астана)"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слово "Заключить" заменить словами "Уполномочить Министра образования и науки Республики Казахстан Айтимову Бырганым Сариевну заключить от имени Правительства Республики Казахстан".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