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7d38" w14:textId="0927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Министерством образования и науки Республики Казахстан и Федеральным космическим агентством о порядке и условиях прохождения космонавтами-испытателями Республики Казахстан специальной подготовки в группах в Российском государственном научно-исследовательском испытательном центре подготовки космонавтов имени Ю.А.Гагарина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2005 года N 819.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Согласиться с подписанием Протокола между Министерством образования и науки Республики Казахстан и Федеральным космическим агентством о порядке и условиях прохождения космонавтами-испытателями Республики Казахстан специальной подготовки в группах в Российском государственном научно-исследовательском испытательном центре подготовки космонавтов имени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образования и науки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Федеральным космическим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агентством о порядке и условиях прохождения космонавтами-испытателями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специальной подготовки в группах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Российском государственном научно-исследовательском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испытательном центре подготовки космонавтов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имени Ю.А. Гагарина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Министерство образования и науки Республики Казахстан, именуемое в дальнейшем "Направляющая Сторона", и Федеральное космическое агентство, именуемое в дальнейшем "Принимающая Сторона", вместе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комплекса "Байконур" между Правительством Республики Казахстан и Правительством Российской Федерации от 10 декабря 1994 года, Меморандумом между Республикой Казахстан и Российской Федерацией о дальнейшем сотрудничестве по вопросам обеспечения функционирования комплекса "Байконур" от 19 июня 2000 года, договоренностью о подготовке двух космонавтов Республики Казахстан, достигнутой во время встречи Президента Республики Казахстан с руководителями космической отрасли Российской Федерации в городе Москве 1 апреля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исходя из стремления развивать двустороннее сотрудничество в области исследования и использования космического пространства в мирных целях,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принимая во внимание положение Заявления Президента Республики Казахстан и Президента Российской Федерации от 2 июня 2005 года о важности развития взаимовыгодного сотрудничества по проведению совместных работ на борту Международной космической станции с участием космонавтов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Принимающая Сторона примет двух космонавтов-испытателей Республики Казахстан, прошедших общекосмическую подготовку, для специальной подготовки в группах в Российском научно-исследовательском испытательном центре подготовки космонавтов имени Ю.А.Гагарина (далее - ЦПК им. Ю.А.Гагарина).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Расходы по прохождению двумя космонавтами-испытателями Республики Казахстан специальной подготовки в группах возлагаются на Принимающую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Указанные расходы включают в себя расходы на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преподавательским составом, учебными пособиями, лабораторным оборудованием, техническими средствами подготовки космонавтов в соответствии с учебными планами 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библиотеками, читательскими и спортивными залами и другими помещениями, необходимыми для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транспортом к местам проведения подготовки вне ЦПК им. Ю.А.Гагарина;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медицинского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специальной одеждой, необходимой для работы с техникой по нормам, существующим для космонавтов-испытателей ЦПК им.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Расходы, связанные с содержанием космонавтов-испытателей Республики Казахстан в ЦПК им. Ю.А. Гагарина, осуществляются за счет средств, предусмотренных в республиканском бюджете Республики Казахстан, и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выплаты стипендий по нормам, установленным для космонавтов-испытателей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транспортные расходы в соответствии со статьей 6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по найму жилого помещения для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на специальное питание;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командировочные расходы (за исключением транспортных расходов) при проведении подготовки за пределами Москвы и Московской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Военнослужащий Вооруженных Сил Республики Казахстан из числа космонавтов-испытателей Республики Казахстан может носить национальную военную форму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Подготовка космонавтов-испытателей Республики Казахстан будет осуществляться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Космонавты-испытатели Республики Казахстан, в том числе в случае направления их в ЦПК им. Ю.А. Гагарина с семьями, обеспечиваются для проживания жилыми помещениями.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Принимающая Сторона принимает меры по регистрации и временной прописке космонавтов-испытателей Республики Казахстан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Членам семей космонавтов-испытателей Республики Казахстан, проживающим вместе с ними, будет бесплатно предоставляться экстренная и амбулаторная медицинская помощь в медицинских учреждениях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Дорогостоящие виды обследования и стационарное лечение членов семей космонавтов-испытателей Республики Казахстан будут осуществляться в медицинских учреждениях Принимающей Стороны за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Космонавтам-испытателям Республики Казахстан, проходящим специальную подготовку в группах в ЦПК им. Ю.А. Гагарина, ежегодно будет предоставляться очередной отпуск в летнее время продолжительностью 45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Транспортные расходы космонавтов-испытателей Республики Казахстан по перемещению от места работы (службы) в ЦПК им. Ю.А. Гагарина для специальной подготовки в группах и к месту работы (службы) после ее окончания, а также в отпуск и обратно, Направляющая Сторона обеспечивает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Космонавты-испытатели Республики Казахстан, проходящие специальную подготовку в группах в ЦПК им. Ю.А. Гагарина, должны соблюдать внутренний распорядок ЦПК им.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Программа и план-график подготовки могут меняться в одностороннем порядке Принимающей Стороной, исходя из текущего уровня подготовленности космонавтов-испытателей и состояния тренажерных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Космонавтам-испытателям Республики Казахстан, выполнившим программу специальной подготовки в группах в требуемом объеме и сдавшим экзамены в соответствии с требованиями Принимающей Стороны, будет выдано свидетельство, подтверждающее факт прохождения подготовки в составе группы в ЦПК им. Ю.А. Гагарина.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Спорные вопросы, которые могут возникнуть в связи с толкованием и применением настоящего Протокола, Стороны будут решать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взаимному согласию Сторон в настоящий Протокол могут вноситься изменения и дополнения, которые будут оформляться дополнительными Протоколами, являющимися неотъемлемыми частями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Настоящий Протокол заключается сроком на 3 года и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_________ "__"________ 2005 года, в двух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возникновения разногласий при толковании настоящего Протокола,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За Министерство                      За Федеральное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образования и науки                 космическое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