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0ea1" w14:textId="e360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2005 года N 836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производственный кооператив "Институт Казгипроводхоз" поставщиком услуг по корректировке технико-экономического обоснования строительства объединенного гидроузла "Достык" на реке Хоргос с подключением магистральных каналов в Панфиловском районе Алматинской области, разработанного в 1994 году, закупка которого имеет важное стратегическое значение.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договора о государственных закупках услуг с юридическим лицом, указанным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заключаемого договора в пределах средств, предусмотренных в республиканском бюджете на 2005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принципа оптимального и эффективного расходования средств, используемых в соответствии с настоящим постановлением для государственных закупок услуг, а также выполнение пунктов 3 и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государственных закупках".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