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06f9" w14:textId="0d90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2005 года N 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производственный кооператив "Институт Казгипроводхоз" поставщиком услуг по разработке проектно-сметной документации объекта "Протока Караозек с головным сбросным сооружением в Кызылординской области", Китайскую Гео-Инженерную Корпорацию поставщиком услуг по осуществлению строительства объекта "Протока Караозек с головным сбросным сооружением в Кызылординской области", закупка которых имеет важное стратегическое значение.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договоров о государственных закупках услуг с юридическими лицами, указанными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принципа оптимального и эффективного расходования средств, используемых в соответствии с настоящим постановлением, а также выполнение пунктов 3 и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