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aa811" w14:textId="c9aa8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7 марта 2001 года N 336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августа 2005 года N 846. Утратило силу постановлением Правительства Республики Казахстан от 28 сентября 2011 года № 1102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28.09.2011 </w:t>
      </w:r>
      <w:r>
        <w:rPr>
          <w:rFonts w:ascii="Times New Roman"/>
          <w:b w:val="false"/>
          <w:i w:val="false"/>
          <w:color w:val="ff0000"/>
          <w:sz w:val="28"/>
        </w:rPr>
        <w:t>№ 1102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марта 2001 года N 336 "Об утверждении Правил передачи в имущественный наем имущества, находящегося в хозяйственном ведении или оперативном управлении республиканских государственных предприятий, в том числе объектов государственной собственности, не подлежащих приватизации" (САПП Республики Казахстан, 2001 г., N 10, ст. 111)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передачи в имущественный наем имущества, находящегося в хозяйственном ведении или оперативном управлении республиканских государственных предприятий, в том числе объектов государственной собственности, не подлежащих приватизации,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пункта 3 после слова "учреждениями" дополнить словами ", а также государственными предприятиями и юридическими лицами, пятьдесят и более процентов акций (долей) или контрольный пакет акций которых принадлежит государству,".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