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75c72" w14:textId="1175c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августа 2005 года N 848.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 декабря 2004 года "О республиканском бюджете на 2005 год",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27 декабря 2004 года N№1405 "Об утверждении Правил использования резервов Правительства Республики Казахстан и местных исполнительных органов"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1. Выделить Министерству финансов Республики Казахстан из резерва Правительства Республики Казахстан, предусмотренного в республиканском бюджете на 2005 год, на неотложные затраты 1386815 (один миллион триста восемьдесят шесть тысяч восемьсот пятнадцать) тенге для исполнения судебных решений согласно прилагаемому перечню.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Республики Казахстан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августа 2005 г. N 848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Перечень судебных решений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по гражданским делам, подлежащих исполнению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3273"/>
        <w:gridCol w:w="4433"/>
        <w:gridCol w:w="1653"/>
        <w:gridCol w:w="1473"/>
      </w:tblGrid>
      <w:tr>
        <w:trPr>
          <w:trHeight w:val="9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судебного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решения 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 истца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вычетом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пошлины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(тенге)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(тенге)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71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Жам-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былского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ластного суда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23.11.2000;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судебной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коллегии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делам Верховного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07.02.2001;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постановление коллегии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делам 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ховного Суда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04.10.2001;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суда от 28.09.2004;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 Коллегии по гражданским делам Верховного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18.11.2004;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суда от 27.01.2005. 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Тихонова Л.Х.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Кенжебекова 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Мадимаров 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Соколов О.А.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Шенгоф В.В.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Закира Н.С.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Даргис С.С.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Айтыбарова М.А.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Каукс Ю.Ф.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Ким А.И.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Мамырбекова P.M.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Арефьев A.M.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Каримов 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Столярова Н.Я.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Артехова А.И.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Цепелев A.M.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Ежов В.Н.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 Ибрагимов И.М.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 Столяров Ю.Н.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 Хайретдинов Ш.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 Веретенников И.В.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 Ступников П.Д.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 Сухорукова Н.В.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(Кузнецова)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24. Федорина В.В.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25. Цепелева Н.Ю.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 Исакова В.Г.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 Калдыбаев Б.В.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 Шамасова А.А.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29. Туманкова А.В.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30. Житников Н.С.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31. Чеботарева О.В.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32. Санников Ю.П.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33. Пожидаев Л.Г.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34. Кузовлева О.И.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35. Пешенов 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36. Байжанов А.К.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37. Абдурахманов И.С.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38. Макина К.Т.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39. Цой А.Е.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40. Касьяненко В.П.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41. Жаманкараев 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42. Дауренбеков 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43. Чхамалия Л.Г.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44. Кузнецов В.И.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45. Дускенов Т.К.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46. Чуваев К.А.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47. Умирзаков А.К.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48. Галимзянов Р.А.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49. Евдокимова А.А.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50. Ескараев 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51. Спатаев Х.К.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52. Исакова М.Ж.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53. Джилкайдаров А.С.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54. Громова Н.П.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55. Махатаев 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56. Емельянова Н.С.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57. Манушкин В.Е.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58. Семерикова Т.А.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59. Магамадов А.Ч.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60. Саркеев К.К.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61. Семериков И.П.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62. Шамасов М.З.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7131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9846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12091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8495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12542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15165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8244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5620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5929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14072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7256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4969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9015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14006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6213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11037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11660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10936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4330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10117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13023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12652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6658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9307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5977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12377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5820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6061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10626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12727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7478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10938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8203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4901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5163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8117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9696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6093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7190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8065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10214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7500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6786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6691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6418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5897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5686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6283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9064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6953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12502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8992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6286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7951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6753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4946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12189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9595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5761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6818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8845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7634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529510 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Жам-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былского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ластного суда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27.12.2000;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суда от 21.02.2001;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коллегии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делам Верхов-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Суда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18.11.2004;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суда от 27.01.2005. 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Гордеев О.А.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Байбулатов М.М.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Естенбаев 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Звягин В.Н.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Иманалиев Т.Т.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Калмаханов 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Кузнецов Г.К.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Кужекин В.П.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Мусаев 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Уйсенбаев 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Касаубаев А.Ш.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Машина А.А.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Магаляс Ю.В.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Мамажанов З.А.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Магаляс В.Ф.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Мясоедов Г.Г.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Нуржанов К.А.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 Санникова В.А.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 Санников С.Ю.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 Турлыбеков К.К.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 Абдибеков 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 Абдрахманов Ж.Б.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 Асанов 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24. Ахметов 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25. Басинов Ю.В.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 Баширов В.А.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 Бидайшиев 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 Бурлибаев 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29. Кабираев 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30. Каспаков С.С.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31. Мамажанов Б.А.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32. Сарсенбай А.К.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33. Батраков В.Н.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34. Толегенов С.Д.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35. Макин С.С.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36. Ким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37. Глушков А.В.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38. Умиралиев Т.Т.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39. Тулеков Е.Ч.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40. Казасис М.А.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41. Момундыков Е.Ш.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42. Декханов 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43. Майданников Н.И.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44. Конышев С.Н.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45. Шерстюк А.Ю.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46. Казасис В.М.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47. Аккулиева Е.А.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48. Даурембаев 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49. Шекербеков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50. Асилбеков Т.А.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51. Тетюшева В.И.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52. Асилбекова Н.Н.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53. Джамилаев Б.Ш.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54. Долгов И.Я.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55. Баимбетов И.А.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56. Кемельбеков Н.Н.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57. Имашов Е.М.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58. Абдибеков Ж.К.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59. Колдасов И.А.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60. Кемельбеков А.А.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61. Байбосынов 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62. Елецкий Н.А.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63. Алибаев 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64. Миназетдинова В.В.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65. Сабденбекова Н.С.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66. Медведева Н.П.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67. Мырзакулов А.О.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68. Каргабаев Ж.Ш.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10690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10188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10881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12833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12353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14407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12715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17295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17524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10188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15088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10928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12442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12371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11238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12715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15642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12601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557305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Есильского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районного суда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25.12.2003;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коллегии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делам Акмо-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линского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ластного суда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10.02.2004;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Есильского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районного суда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области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16.01.2005; 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Продан В.Т.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Есильского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районного суда 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от 25.12.2003;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коллегии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делам Акмо-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суда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10.02.2004;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Есильского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районного суда 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от 16.01.2005; 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Смирнова Н.И.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1386815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Общая сумма: 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1386815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