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266ec" w14:textId="0c266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временного запрета на вывоз авиационного топлива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августа 2005 года N 850. Утратило силу постановлением Правительства Республики Казахстан от 20 февраля 2008 года N 171.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19 августа 2005 года N 850 утратило силу постановлением Правительства Республики Казахстан от 20 февраля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создания необходимых запасов авиационного топлива для нужд экономики страны и в соответствии с пунктом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</w:t>
      </w:r>
      <w:r>
        <w:rPr>
          <w:rFonts w:ascii="Times New Roman"/>
          <w:b w:val="false"/>
          <w:i w:val="false"/>
          <w:color w:val="000000"/>
          <w:sz w:val="28"/>
        </w:rPr>
        <w:t>
 Таможенного кодекса Республики Казахстан от 5 апреля 2003 года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 момента ввода в действие настоящего постановления по 28 февраля 2006 года запретить вывоз с территории Республики Казахстан авиационного топлива, за исключением оформленного ранее по процедуре периодического декларирования до введения в действие настоящего постановления, а также помещаемого под специальный таможенный режим: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топлива реактивного (код ТН ВЭД ЕврАзЭС 2710 19 210 0);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(код ТН ВЭД ЕврАзЭС 2710 19 250 0).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В пункт 1 внесены изменения - постановлением Правительства РК от 31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1332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его первого официального опубликования); от 6 февраля 2006 года N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70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его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таможенного контроля Министерства финансов Республики Казахстан принять необходимые меры по выполнению пункта 1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иностранных дел Республики Казахстан уведомить в установленном порядке Интеграционный комитет Евразийского экономического сообщества о введении Республикой Казахстан запрета на вывоз с территории Республики Казахстан авиационного топлива в соответствии с пунктом 1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