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af9" w14:textId="c312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Мухамеджанове Н.Г.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2005 года N 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Мухамеджанова Нуртаса Гафуровича заместителем Председателя Агентства Республики Казахстан по информатизации и связи.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