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b44b" w14:textId="6edb4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августа 2005 года № 853. Утратило силу постановлением Правительства Республики Казахстан от 7 июня 2012 года № 753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07.06.2012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20 декабря 2004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и бюджетных отношений" и от 15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 в некоторые законодательные акты Республики Казахстан по вопросам лицензирования"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 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1995 года N 1894 "О реализации Закона Республики Казахстан "О лицензировании" (САПП Республики Казахстан, 1995 г., N 41, ст. 515):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указанному постановлению дополнить строкой, порядковый номер 27-1,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27-1. Областные (города            осуществление турагентской,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республиканского значения,   туроператорской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столицы) исполнительные      и услуг инструктора туризма";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органы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постановлением Правительства Республики Казахстан от 11 июня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481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9 августа 2007 г.)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Подпункт 3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  -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постановлением Правительства РК от 19 июня 2007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610 </w:t>
      </w:r>
      <w:r>
        <w:rPr>
          <w:rFonts w:ascii="Times New Roman"/>
          <w:b w:val="false"/>
          <w:i w:val="false"/>
          <w:color w:val="ff0000"/>
          <w:sz w:val="28"/>
        </w:rPr>
        <w:t xml:space="preserve">  (вводится в действие с 9 августа 2007 года)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