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5acd" w14:textId="11a5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16 мая 2005 года N 1573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2005 года N 857.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мая 2005 года N 1573 "О внесении изменений и дополнений в Указ Президента Республики Казахстан от 7 мая 1996 года N 2975 и признании утратившими силу некоторых актов Президента Республики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января 1997 года N 103 "О мерах по реализации распоряжения Президента Республики Казахстан от 18 ноября 1996 года N 3223" (САПП Республики Казахстан, 1997 г., N 2, ст. 22);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декабря 1998 года N 1328 "Отдельные вопросы организации и проведения лотерей в Республике Казахстан" (САПП Республики Казахстан, 1998 г., N 49, ст. 449);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3 изменений,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апреля 2000 года N 565 "О внесении изменений и признании утратившими силу некоторых решений Правительства Республики Казахстан" (САПП Республики Казахстан, 2000 г., N 19, ст. 209).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