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93c44" w14:textId="cf93c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реализации Концепции развития акционерного общества "Фонд развития малого предпринимательства" на 2005-2007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августа 2005 года N 862. Утратило силу постановлением Правительства Республики Казахстан от 18 октября 2007 года N 965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Постановление Правительства РК от 22 августа 2005 г. N 862 утратило силу постановлением Правительства РК от 18 октября 2007 г. N  </w:t>
      </w:r>
      <w:r>
        <w:rPr>
          <w:rFonts w:ascii="Times New Roman"/>
          <w:b w:val="false"/>
          <w:i w:val="false"/>
          <w:color w:val="ff0000"/>
          <w:sz w:val="28"/>
        </w:rPr>
        <w:t xml:space="preserve">965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 целях реализации Концепции развития акционерного общества "Фонд развития малого предпринимательства" на 2005-2007 годы, утвержденной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апреля 2005 года N 397,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Утвердить прилагаемый План мероприятий по реализации Концепции развития акционерного общества "Фонд развития малого предпринимательства" на 2005-2007 годы (далее - План).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Центральным исполнительным органам, иным государственным органам и заинтересованным организациям (по согласованию) принять соответствующие меры по реализации мероприятий, предусмотренных Планом.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Министерству индустрии и торговли Республики Казахстан обеспечить представление в Правительство Республики Казахстан информации о ходе исполнения Плана два раза в год, к 25 числу месяца, следующего за отчетным полугодием.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Настоящее постановление вводится в действие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августа 2005 года N 862      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План мероприятий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реализации Концепции развития акционерного общества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"Фонд развития малого предпринимательства"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2005-2007 годы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2935"/>
        <w:gridCol w:w="1706"/>
        <w:gridCol w:w="2270"/>
        <w:gridCol w:w="1485"/>
        <w:gridCol w:w="1908"/>
        <w:gridCol w:w="1525"/>
      </w:tblGrid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за исполнение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гаемые расходы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(млн. тенге)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I. Финансово-кредитная поддержка субъектов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 малого предпринимательства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микро-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кредитования: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микро-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кредитных организаций с долевым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участием АО "ФРМП" и их ресурсная поддержка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(300 микро-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кредитных организаций)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(созыв), АО "ФРМП"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 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к 25 января и к 25 июля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400,0 2006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1500,0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СС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  действующих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микрокредитных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"ФРМП"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 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к 25 января и к 25 июля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г.- 1500,0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г.- 2300,0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3800,0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CC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 функциони-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рование микро-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АО "ФРМП"»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МИТ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"ФРМП"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191,0*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г.- 191,0*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СС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Гарантирование кредитов: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Презентовать  программу    гарантирования для банков второго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филиалов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"ФРМП", СМП,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т.ч. в регионах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МИТ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"ФРМП"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требуется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и принять типовые формы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договоров о сотрудничестве с банками второго уровня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прав-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АО "ФРМП"»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"ФРМП"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2005г.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требуется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Приступить к гарантированию кредитов,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выдаваемых СМП банками второго уровня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МИТ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"ФРМП"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2005- 2007 г.г.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4000,0 2006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5000,0 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г.- 6000,0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СС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Внедрить систему страхования рисков, связанных с кредитованием СМП банками второго уровня. Суб-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сидирование страховых премий при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страховании кредитных гарантий АО "ФРМП"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МИТ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"ФРМП" 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2005- 2007 г.г.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700,0**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750,0*** 2007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900,0***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2.5.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Осуществить  мониторинг  портфеля   гарантии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отраслевом и региональном разрезе, а также в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разрезе банков-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партнеров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МИТ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"ФРМП"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тально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требуется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2.6.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Поэтапно размещать средства, выделенные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рование, в ценные бумаги листинга "А"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фондовой биржи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МИТ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"ФРМП" 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 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требуется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Проектное финансирование и лизинг: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обеспечение принятия Положения о специальных  кредитных линиях для  оралманов,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молодежи, потенциальных предпри-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нимателей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пенсионного возраста, ремесленников, инвалидов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совета дирек-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торов АО "ФРМП"»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"ФРМП" 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2005г.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требуется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кредитных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линий для оралманов,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молодежи,     потенциальных  предпри-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нимателей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пенсионного возраста,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ремесленников, инвалидов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МИТ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"ФРМП"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тально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100,0 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г.- 200,0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СС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проекта постановления Правительства Республики Казахстан о финансировании АО "ФРМП" СМП (возмещение 50% затрат от всей стоимости проекта), внедряющим систему менеджмента качества с указанием условий выде-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денежных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(созыв),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АО "ФРМП" 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2005г.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требуется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3.4.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возмещения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затрат СМП,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внедряющим международные стандарты качества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МИТ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"ФРМП" 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тально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40,0**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г.- 70,0***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100,0***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3.5.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Положения о кредитовании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факторинговых операций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новление совета дирек-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торов АО "ФРМП"»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"ФРМП" 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2005г.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требуется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3.6.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факторинговых и франчайзин-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говых операций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МИТ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"ФРМП" 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тально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400,0 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г.- 420,0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СС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3.7.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Положения об особых усло-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виях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кредитовании участников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поддержки СМП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совета дирек-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торов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"ФРМП"»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"ФРМП" 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2005г.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требуется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3.8.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участников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поддержки СМП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МИТ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"ФРМП" 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тально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г.- 70,0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г.- 80,0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СС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3.9.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кредитной линии для поэтапной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капитализации предприятий малого бизнеса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заемных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"ФРМП"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МИТ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"ФРМП" 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тально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1530,0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СС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проектов по лизингу,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предусматри-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вающих обновление и модернизацию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фондов СМП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МИТ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"ФРМП" 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тально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300,0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СС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II. Учебно-методическая, информационно-аналитическая 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 консалтинговая поддержка предпринимательства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 и мониторинг развития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тельства: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анализа развития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в Казахстане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МИТ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"ФРМП" 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тально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требуется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предложений по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с учетом 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народного опыта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МИТ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"ФРМП" 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требуется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формационной базы поддержки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тельства: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СС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Презентация информационной системы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поддержки предпринима-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через веб-сайт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(созыв), АО "ФРМП" 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2005г.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требуется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5.2.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дистанционного консалтинга 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элементов дистанционного обучения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принимателей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МИТ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"ФРМП" 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2006- 2007 гг.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26,0***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ное, методо-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логическое 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обеспечение системы обуче-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предприни-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мателей: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6.1.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 организация работы учебно-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аналитического центра на базе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"ФРМП"»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прав-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"ФРМП"»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"ФРМП" 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2005г.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требуется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6.2.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методологии обучения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кредитованию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МИТ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"ФРМП" 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2005г.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г.- 10,0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9,0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СС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6.3.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тренингов,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семинаров для СМП по 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и поддержки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Тренинги   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семинары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(созыв), АО "ФРМП" 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акиматы областей,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 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20,0**** 2006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20,0**** 2007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20,0****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СС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Консалтинговая поддержка СМП: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7.1.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ЦПП при террито-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риальных 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разделениях АО "ФРМП"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правовой акт МИТ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"ФРМП" 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2-4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2005г.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45,0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СС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7.2.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Консалтинговая поддержка СМП по всему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спектру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доставляемых АО "ФРМП"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услуг через ЦПП при 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риториальных подразделениях АО "ФРМП"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"ФРМП" 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тально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требуется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7.3.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 деятельности ЦПП при региональных филиалах АО "ФРМП"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МИТ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"ФРМП" 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 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требуется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информирования населения 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проводимой работе АО "ФРМП":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8.1.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развития предпринима-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среди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и информирование о результатах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АО "ФРМП"  через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массовой информации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в МИТ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"ФРМП" 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 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требуется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8.2.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конференции по микро-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кредитованию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Конфе-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ренция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"ФРМП" 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2005г.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18,3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СС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8.3.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Выпуск рекламной продукции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Статьи, брошюры,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нагляд-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агитация,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интервью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"ФРМП" 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тально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14,4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СС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(объемы финансирования по годам)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10837,7 2006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10866,0 2007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11020,0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расходы, предусмотренные на реализацию мероприятий в 2006-2007 годах за счет собственных, средств АО "ФРМП", подлежат уточнению с учетом средств, выделяемых на капитализацию АО "ФРМП" в республиканском бюджете на соответствующий финансовый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* - предполагаемые суммы расходов на 2006-2007 годы предусмотрены для функционирования микрокредитного центра в АО "ФРМП";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** - предполагаемая сумма расходов на 2005 год требует дополнительного бюджетного финансирования;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*** - предполагаемые суммы расходов на 2006-2007 годы подлежат уточнению при формировании республиканского бюджета на соответствующий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**** - предполагаемые суммы расходов на 2005-2007 годы подлежат уточнению на заседании совета директоров АО "Фонд развития малого предпринимательства" при формировании Плана финансово-хозяйственной деятельности на соответствующий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МИТ - Министерство индустрии и торговли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МЭБП - Министерство экономики и бюджетного планирования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АО "ФРМП" - акционерное общество "Фонд развития малого предпринимательства";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СС - собственные средства акционерного общества "Фонд развития малого предпринимательства";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ЦПП - центр поддержки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СМП - субъекты малого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РБ - республиканский бюджет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