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2c50" w14:textId="02a2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Лавриненко Ю.И.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2005 года N 880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Лавриненко Юрия Ивановича вице-министром транспорта и коммуникаций Республики Казахстан, освободив от ранее занимаемой должности.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