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5e5b" w14:textId="45d5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о взаимопонимании между Правительством Республики Казахстан и Инициативой Фонда Клинтона по вопросам ВИЧ/СПИДа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2005 года N 894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Меморандума о взаимопонимании между Правительством Республики Казахстан и Инициативой Фонда Клинтона по вопросам ВИЧ/СПИДа.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здравоохранения Республики Казахстан Досаева Ерболата Аскарбековича заключить от имени Правительства Республики Казахстан Меморандум о взаимопонимании между Правительством Республики Казахстан и Инициативой Фонда Клинтона по вопросам ВИЧ/СПИДа,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МЕМОРАНДУМ О ВЗАИМОПОНИМАНИИ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ИНИЦИАТИВОЙ ФОНДА КЛИНТОНА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ВИЧ/СПИДу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принимает на себя обязательство по борьбе с ВИЧ/СПИДом посредством интегрированных программ профилактики, ухода и лечения при ВИЧ/СПИДе, а также имеет разработанную стратегию лечения и поддержки ВИЧ-инфицированных и больных СПИДом и план для ее внедрения.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Вильям Дж. Клинтон основным направлением деятельности своего Фонда выбрал глобальное противодействие эпидемии ВИЧ/СПИДа и поддержку тех стран, которые направляют свои усилия на профилактику ВИЧ/СПИДа, уход и лечение ВИЧ-инфицированных, больных СПИДом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Вильям Дж. Клинтон признает значительные усилия, предпринятые в Казахстане по предотвращению эпидемии ВИЧ/СПИДа.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пригласило Инициативу Фонда Клинтона по ВИЧ/СПИДу (далее - Фонд Клинтона) к сотрудничеству в области лечения ВИЧ/СПИДа, ухода и профилактики.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Казахстана и Фонд Вильяма Дж. Клинтона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Клинтона включит Правительство Республики Казахстан в состав консорциума Фонда Клинтона по обеспечению закупок антиретровирусных препаратов (далее - АРВ-препараты) и будет содействовать Правительству Республики Казахстан в приобретении высококачественных АРВ-препаратов по низким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 Клинтона будет содействовать Правительству Республики Казахстан в приобретении высококачественных диагностических систем (таких как тест-системы, определяющие количество клеток СД-4 и вирусную нагрузку) по самым низким ценам и обсудит с партнерами сроки возможного включения Правительства Республики Казахстан в недавно согласованное соглашение по закупкам диагностических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Любая разница в отношении толкования или применения рабочих аспектов сотрудничества Фонда Клинтона и Правительства Республики Казахстан с целью улучшения доступа к АРВ-терапии и качественным диагностическим системам по самым низким ценам, изложенных в Приложении А, разрешается путем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Поправки к Меморандуму о взаимопонимании могут вноситься по предложению любой стороны с уведомлением другой стороны за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расторжения ни одна из сторон не требует компенсаций, возврата или возмещения убытков в результате расторжения.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Меморандум о взаимопонимании вступает с даты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Меморандум подписывается в двух подлинных экземплярах, каждый на казахском, английском, русском языках, причем все тексты имеют одинаковую силу. В случае возникновения разногласий в толковании положений настоящего Меморандума Стороны будут обращаться к тексту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 и Фонд Клинтона по вопросам ВИЧ/СПИДа стремится к максимально возможному долгосрочному сотрудничеству.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 имени: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 имени: Инициативы Фонда Клинтона ВИЧ/СПИДу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2005 г.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Приложение А: Рабочие аспекты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Клинтона и Правительства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с целью улучшения доступа к АРВ-терапии и качественным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диагностическим системам по самым низким ценам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 будет стремиться приобретать антиретровирусные лекарства и (или) тест-системы по ценам, согласованным Фондом Клинтона, в соответствии с законодательством своей страны. Правительство Республики Казахстан рассмотрит возможность включения в стандартную тендерную документацию для закупки вышеперечисленных товаров принципы работы Фонда Клинтона, которые включают в себя долгосрочный тендер (3-5 лет), гарантии оплаты через безопасные финансовые механизмы, и, в случае необходимости, разделение объема закупок среди нескольких переквалифицированных поставщиков. Количество поставщиков и точное распределение объема поставок будет определяться Правительством Республики Казахстан в установленном законодательством Республики Казахстан порядке. Тендерная документация должна содержать упоминание об участии Правительства Республики Казахстан в программе Фонда Клинтона. Остальные стандартные тендерные процедуры Правительства Республики Казахстан не подлежат корректировке.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Стандартные процедуры, применяемые Правительством Республики Казахстан при проведении государственных закупок, будут оцениваться на соответствие принципам прозрачности и свободной конкуренции. При наличии возможности Правительство Республики Казахстан будет предоставлять Фонду Клинтона результаты аналогичных оценок, проведенных Всемирным Банком или Глобальным Фондом по борьбе со СПИДом, туберкулезом и малярией.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будет стремиться обеспечивать соответствие международным требованиям и национальному законодательству в вопросах интеллектуальной собственности и государственной регистрации лекарственных средств и диагностических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будет стремиться оказывать содействие в регистрации всех поставщиков, присоединившихся к Фонду Клинтона, и производимых ими лекарственных средств и диагностических систем по ускоренной процедуре. Все поставщики, лекарственные препараты и диагностические системы представлены в перечне лекарственных средств и цен Фонда Клинтона.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Правительство Республики Казахстан рассмотрит возможность предоставления Фонду Клинтона копии документов по государственным закупкам, которые были осуществлены в рамках этого соглашения. Данная информация даст возможность Фонду Клинтона проводить мониторинг объемов государственных закупок, осуществленных в рамках программы с целью дальнейшего снижения цен для партнеров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примут необходимые меры для обеспечения конфиденциальности информации, полученной в ходе реализации настоящего Меморандума. Такая информация не будет использоваться одной Стороной в ущерб интересам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информация содержит сведения, составляющие в соответствии с законодательством государств Сторон государственные секреты Сторон, то передача такой информации будет осуществляться в соответствии с законодательством государства передающей Стороны. Принимающая Сторона обеспечивает сохранность полученной информации в соответствии с законодательством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Правительство Республики Казахстан рассмотрит возможность предоставления Фонду Клинтона ежеквартально обновляемую информацию с прогнозами относительно объемов закупок. Данная информация необходима Фонду Клинтона для того, чтобы иметь представление о кумулятивном объеме спроса всех партнеров, и поставщикам для планирования масштабов производства согласно имеющемуся спросу.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Правительство Республики Казахстан в рамках своей компетенции будет стремиться противодействовать, выявлять и устранять использование не по назначению АРВ-препаратов и диагностикумов, которые были закуплены в рамках сотрудничества с Фондом Клинтона.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Фонд Клинтона будет следить за ценами, предлагаемыми поставщиками, и будет издавать их обновленный перечень в случае изменения цен, добавления новых лекарственных препаратов, диагностических систем или новых поставщиков на протяжении всего периода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Правительство Республики Казахстан и Фонд Клинтона определяют представителей, которые будут ответственны за администрирование программы, освещая все вышеупомянутое и следуя условиям данного Меморандума о взаимопонимании.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Пресс-релизы, различные публикации в прессе или любая другая информация относительно аспектов, затронутых в Меморандуме о взаимопонимании, должны заранее оговариваться сторонами и согласовываться.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