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1ea9" w14:textId="6b41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реконструкции участка автомобильной дороги "Атырау-Карабатан"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2005 года N 895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необходимостью обеспечения своевременного ввода в эксплуатацию завода по комплексной переработке нефти, газа и серы в районе поселка Карабатан Атырауской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компании "Аджип ККО" о финансировании реконструкции участка автомобильной дороги "Атырау-Карабатан" и определении компании "Аджип ККО" в качестве заказчика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Комитет развития транспортной инфраструктуры Министерства транспорта и коммуникаций Республики Казахстан заключить соглашение в качестве стороны по осуществлению контроля за ходом строительства и качеством выполнения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