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cb86" w14:textId="559c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ликвидации чрезвычайной ситуации природного характера и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2005 года N 908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ликвидации чрезвычайной ситуации регионального масштаба, возникшей в результате сильного дождя и штормового ветра, повлекших разрушения жилых зданий и объектов жизнеобеспечения Макатского района Атырауской области,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 чрезвычайного резерва Правительства Республики Казахстан предусмотренного в республиканском бюджете на 2005 год для ликвидации чрезвычайных ситуаций природного и техногенного характера, 200000000 (двести миллионов) тенге для осуществления мер по ликвидации последствий чрезвычайной ситуации в поселках Макат и Доссор Макатского района Атырауской области: на строительство и капитальный ремонт жилых домов, автомобильных дорог, системы водоснабжения и канализации, водовода Атырау-Макат и системы газоснабжения;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 средств специального резерва Правительства Республики Казахстан на кредитование областных бюджетов, бюджетов города республиканского значения, столицы на покрытие кассового разрыва, предусмотренного в республиканском бюджете на 2005 год, кредит в размере 400000000 (четыреста миллионов) тенге для осуществления мер, указанных в подпункте 1) настоящего пункта, с начислением ставки вознаграждения, устанавливаемой равной средневзвешенной ставке доходности по соответствующим видам государственных ценных бумаг, выпущенным центральным уполномоченным органом по исполнению бюджета.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в установленном порядке осуществить строительство и реконструкцию водовода Атырау-Макат за счет средств, предусмотренных в республиканском бюджете на 2005 год.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акционерным обществам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"Национальная компания "КазМунайГаз" оказать содействие в строительстве жилых домов и инженерных сетей в Макатском районе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"Национальная компания "Казахстан Темир Жолы" оказать содействие в строительстве жилых домов в поселке Макат Макатского района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"Национальная компания "КЕГОК" оказать содействие в строительстве новых линий электропередач и трансформаторных подстанций в поселке Макат Макатского района Атырауской области.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Акционерным обществам "Национальная компания "КазМунайГаз", "Национальная компания "Казахстан Темир Жолы", "Национальная компания "КЕГОК" и соответствующим государственным органам в установленном законодательством порядке провести государственные закупки способом из одного источника по выбору потенциального поставщика (поставщиков) товаров (работ, услуг) по ликвидации последствий чрезвычайной ситуации и реализации мероприятий, указанных в пункте 1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Согласиться с предложением акима Атырауской области и Министерства по чрезвычайным ситуациям Республики Казахстан об осуществлении строительно-монтажных работ в зоне стихийного бедствия по отдельным чертежам и сметам.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кредитного соглашения с акимом Атырауской области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целевым использованием выделенных средств.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Акиму Атырауской области представить в Министерство по чрезвычайным ситуациям Республики Казахстан отчет об объемах и стоимости выполненных работ.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