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69710" w14:textId="eb697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сентября 2005 года N 913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Агентству Республики Казахстан по делам государственной службы из резерва Правительства Республики Казахстан, предусмотренного в республиканском бюджете на 2005 год на неотложные затраты, 50000000 (пятьдесят миллионов) тенге для укрепления материально-технической базы вновь созданной Академии государственного управления при Президенте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обеспечить контроль за целевым использованием выделенных средств.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