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5c840" w14:textId="c35c8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Примбетове С.Д.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сентября 2005 года N 940. Утратило силу постановлением Правительства Республики Казахстан от 11 июня 2008 года N 574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Сноска. Утратило силу постановлением Правительства РК от 11.06.2008  </w:t>
      </w:r>
      <w:r>
        <w:rPr>
          <w:rFonts w:ascii="Times New Roman"/>
          <w:b w:val="false"/>
          <w:i w:val="false"/>
          <w:color w:val="ff0000"/>
          <w:sz w:val="28"/>
        </w:rPr>
        <w:t xml:space="preserve">N 574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Министерству иностранных дел Республики Казахстан представить на утверждение Интеграционного Комитета Евразийского экономического сообщества (далее - ЕврАзЭС) кандидатуру Примбетова Серика Достановича на должность заместителя Генерального секретаря ЕврАзЭС в соответствии с квотами, закрепленными за Республикой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Признать утратившим силу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сентября 2002 года N 1025 "О Примбетове С.Д., Исингарине Н.К.".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