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0c95" w14:textId="aa70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критериев отнесения городов к группам, организаций - к категориям по гражданской обороне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2005 года № 942. Утратило силу постановлением Правительства Республики Казахстан от 2 апреля 2015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мая 1997 года "О Гражданской обороне"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критерии отнесения городов к группам, организаций - к категориям по гражданской обороне.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1998 года N 1369 "О мерах по реализации Закона Республики Казахстан "О Гражданской обороне" (САПП Республики Казахстан, 1998 г., N 50, ст. 467).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2005 года N 942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критерии отнесения городов к группам,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- к категориям по гражданской обороне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Настоящие Правила определяют порядок и критерии отнесения городов к группам, организаций - к категориям по гражданской обороне.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Отнесение городов к группам, организаций - к категориям по гражданской обороне осуществляется с целью комплексного и дифференцированного проведения мероприятий гражданской обороны, в зависимости от государственного, оборонного значения и жизнеобеспечения населения.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В зависимости от объема выполняемых задач по гражданской обороне для городов определяются следующие группы: особая, первая, вторая и третья.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Отнесение городов к группам устанавливается по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 особой относятся город республиканского значения и столица;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 первой относятся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численностью населения миллион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численностью населения 500 тысяч человек и более, на территории которых расположены не менее трех организаций особо важной категории или более 50 категорированных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более 50 процентов населения либо территории города попадают в зону возможной чрезвычайной ситуации глобального или регионального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 второй относятся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численностью населения 500 тысяч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численностью населения от 250 тысяч человек до 500 тысяч человек, на территории которых расположены не менее двух организаций особо важной категории либо более 20 категорированных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 30 до 50 процентов населения либо территории города попадают в зону возможной чрезвычайной ситуации глобального или регионального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 третьей относятся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численностью населения от 250 тысяч человек до 500 тысяч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численностью населения от 10 тысяч человек до 250 тысяч человек, на территории которых расположены одна организация особо важной категории либо более двух категорированных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менее 30 процентов населения либо территории города попадают в зону возможной чрезвычайной ситуации глобального или регионального масштаба.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В зависимости от потенциальной опасности, величины социально-экономических последствий, возможных чрезвычайных ситуаций для организаций определяются следующие категории по гражданской обороне: особо важная и категорированная.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Отнесение организаций по категориям устанавливается по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 особо важной относятся организации, на территории которых расположены стратегические объекты, нарушение функционирования которых создает угрозу национальной безопасности и опасности возникновения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 категорированной относятся организации, нарушение функционирования которых может привести к значительным социально-экономическим последствиям, возникновению чрезвычайных ситуаций регионального и местного масштабов: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особо важные государственные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с действующими, строящимися, реконструируемыми и проектируемыми опасными производственными объектами промышленности, транспортно-коммуникационного комплекса, энергетики, связи и имеющие важное государственное и экономическое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организации, занимающиеся производством, переработкой, перевозкой, приобретением, хранением, реализацией, использованием и уничтожением ядов,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которых утвержден Правительством Республики Казахстан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организации, на территории которых расположены объекты жизнеобеспечения.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>N 1068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При расположении организации на одной производственной территории с организацией, отнесенной к категории по гражданской обороне, она приравнивается к той же категории.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Местными исполнительными органами областей (города республиканского значения, столицы) совместно с территориальными органами уполномоченного органа в области чрезвычайных ситуаций природного и техногенного характера ежегодно подготавливаются предложения по отнесению городов к группам, организаций - к категориям по гражданской обороне и направляются в уполномоченный орган в области чрезвычайных ситуаций природного и техногенного характера для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03.10.2013 </w:t>
      </w:r>
      <w:r>
        <w:rPr>
          <w:rFonts w:ascii="Times New Roman"/>
          <w:b w:val="false"/>
          <w:i w:val="false"/>
          <w:color w:val="000000"/>
          <w:sz w:val="28"/>
        </w:rPr>
        <w:t>№ 1048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