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bc8c" w14:textId="735b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2005 года N 944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16 мая 2002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Определить Институт географии Министерства образования и науки Республики Казахстан поставщиком услуг по проведению независимой экспертизы технико-экономического обоснования проекта строительства Коксарайского контррегулятора и экспертной оценки предложений по восстановлению старых русел для подачи воды в озерные системы реки Сырдарьи, закупка которых имеет важное стратегическое значение.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Министерству сельского хозяйства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заключение договора о государственных закупках услуг с юридическим лицом, указанным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соблюдение принципа оптимального и эффективного расходования средств, используемых в соответствии с настоящим постановлением, а также выполнение пунктов 3 и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