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5ef6" w14:textId="7045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передачи оружия и военной техники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2005 года N 947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Министерству обороны Республики Казахстан осуществить передачу необходимого оружия и военной техники на баланс Министерства внутренних дел Республики Казахстан согласно приложению.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2005 года N 947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оружия и военной техники, 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передаваемого Министерством обороны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Министерству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693"/>
        <w:gridCol w:w="2073"/>
        <w:gridCol w:w="1433"/>
        <w:gridCol w:w="21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оружия и военной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  измерения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 во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Мастерская ПМ-2-70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мм гаубица Д-30 (боевая)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мм пушка-гаубица Д-20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мм миномет 2Б11 "Сани"»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мм миномет БМ-37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мм миномет ПМ-38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Боевая машина реактивной артиллерий БМ-21 (учебная)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Реактивная система залпового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огня 9П140 (учебная)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мм противотанковая пушка МТ-12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мм танковая пушка 2А46М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мм автоматическая пушка 2А42 (боевая)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мм автоматическая пушка 2А42 (учебная)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мм пушка 2А28 (учебная)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мм ГП-25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мм ГП-25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мм ПМ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мм ПМ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мм АК-74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мм АК-74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мм РПК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5,45 мм РПК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7,62 мм ПКМ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7,62 мм ПКМ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 мм крупнокалиберный пулемет НСВ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7,62 мм ПКТ (боевой)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7.62 мм ПКТ (учебный)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Дальномер ДСП-30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