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766d" w14:textId="4287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октября 1996 года N 1288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2005 года N 968. Утратило силу постановлением Правительства Республики Казахстан от 8 февраля 2011 года N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N 1288 "Об утверждении Положения о государственной экспертизе недр Республики Казахстан" (САПП Республики Казахстан, 1996 г., N 43, ст. 411)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"Положения о государственной экспертизе" заменить словами "Правил государственной 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27 января 1996 г. N 2828" заменить словами "Закона Республики Казахстан от 27 января 1996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"прилагаемое Положение о государственной экспертизе" заменить словами "прилагаемые Правила государственной 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государственной экспертизе недр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слово "Утверждено" заменить словом "Утверждены";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"Положение о государственной экспертизе" заменить словами "Правила государственной 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Государственная экспертиза недр осуществляется Государственной комиссией по запасам полезных ископаемых (далее - ГКЗ).";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9-1, 9-2, 9-3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Физическое или юридическое лицо, обладающее правом недропользования, представляет на рассмотрение ГКЗ материалы в форме отчета о выполненных работах по геологическому изучению и освоению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9-2. Экспертиза проводится в срок до трех месяцев с момента представления материалов в ГКЗ с привлечением независимых экспертов и экспертных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9-3. В случае, если ГКЗ дает отрицательное заключение, недропользователь вправе представить материалы на повторную экспертизу при условии их переработки с учетом замечаний и рекомендаций, изложенных в протоколе ГКЗ.";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"по использованию и охране недр" заменить словами "по геологии и использованию недр";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"или ТКЗ" исключить, после слов "о распределении запасов по категориям," дополнить словами "объемах и сроках опытной эксплуатации твердых полезных ископаемых,".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