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e3dd" w14:textId="9ace3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"Основные направления экономической политики и организационных мер по сокращению размеров теневой экономики в Республике Казахстан на 2005-2010 годы"</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2005 года N 969</w:t>
      </w:r>
    </w:p>
    <w:p>
      <w:pPr>
        <w:spacing w:after="0"/>
        <w:ind w:left="0"/>
        <w:jc w:val="both"/>
      </w:pPr>
      <w:bookmarkStart w:name="z1" w:id="0"/>
      <w:r>
        <w:rPr>
          <w:rFonts w:ascii="Times New Roman"/>
          <w:b w:val="false"/>
          <w:i w:val="false"/>
          <w:color w:val="000000"/>
          <w:sz w:val="28"/>
        </w:rPr>
        <w:t xml:space="preserve">
      В целях сокращения объемов теневого сектора экономики в стране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прилагаемую Программу "Основные направления экономической политики и организационных мер по сокращению размеров теневой экономики в Республике Казахстан на 2005-2010 годы" (далее - Программа). </w:t>
      </w:r>
    </w:p>
    <w:bookmarkEnd w:id="1"/>
    <w:bookmarkStart w:name="z3" w:id="2"/>
    <w:p>
      <w:pPr>
        <w:spacing w:after="0"/>
        <w:ind w:left="0"/>
        <w:jc w:val="both"/>
      </w:pPr>
      <w:r>
        <w:rPr>
          <w:rFonts w:ascii="Times New Roman"/>
          <w:b w:val="false"/>
          <w:i w:val="false"/>
          <w:color w:val="000000"/>
          <w:sz w:val="28"/>
        </w:rPr>
        <w:t xml:space="preserve">
      2. Центральным исполнительным и иным государственным органам (по согласованию) обеспечить своевременное исполнение мероприятий, предусмотренных Программой. </w:t>
      </w:r>
    </w:p>
    <w:bookmarkEnd w:id="2"/>
    <w:bookmarkStart w:name="z4" w:id="3"/>
    <w:p>
      <w:pPr>
        <w:spacing w:after="0"/>
        <w:ind w:left="0"/>
        <w:jc w:val="both"/>
      </w:pPr>
      <w:r>
        <w:rPr>
          <w:rFonts w:ascii="Times New Roman"/>
          <w:b w:val="false"/>
          <w:i w:val="false"/>
          <w:color w:val="000000"/>
          <w:sz w:val="28"/>
        </w:rPr>
        <w:t xml:space="preserve">
      3. Министерству экономики и бюджетного планирования Республики Казахстан совместно с центральными исполнительными и иными государственными органами (по согласованию) ежегодно, до 20 января и 20 июля, информировать Правительство Республики Казахстан о ходе реализации Программы. </w:t>
      </w:r>
    </w:p>
    <w:bookmarkEnd w:id="3"/>
    <w:bookmarkStart w:name="z5" w:id="4"/>
    <w:p>
      <w:pPr>
        <w:spacing w:after="0"/>
        <w:ind w:left="0"/>
        <w:jc w:val="both"/>
      </w:pPr>
      <w:r>
        <w:rPr>
          <w:rFonts w:ascii="Times New Roman"/>
          <w:b w:val="false"/>
          <w:i w:val="false"/>
          <w:color w:val="000000"/>
          <w:sz w:val="28"/>
        </w:rPr>
        <w:t xml:space="preserve">
      4. Настоящее постановление вводится в действие со дня подписания.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сентября 2005 года N 969  </w:t>
      </w:r>
    </w:p>
    <w:bookmarkStart w:name="z6" w:id="5"/>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"ОСНОВНЫЕ НАПРАВЛЕНИЯ ЭКОНОМИЧЕСКОЙ ПОЛИТИКИ И </w:t>
      </w:r>
      <w:r>
        <w:br/>
      </w:r>
      <w:r>
        <w:rPr>
          <w:rFonts w:ascii="Times New Roman"/>
          <w:b/>
          <w:i w:val="false"/>
          <w:color w:val="000000"/>
        </w:rPr>
        <w:t xml:space="preserve">
ОРГАНИЗАЦИОННЫХ МЕР ПО СОКРАЩЕНИЮ РАЗМЕРОВ </w:t>
      </w:r>
      <w:r>
        <w:br/>
      </w:r>
      <w:r>
        <w:rPr>
          <w:rFonts w:ascii="Times New Roman"/>
          <w:b/>
          <w:i w:val="false"/>
          <w:color w:val="000000"/>
        </w:rPr>
        <w:t xml:space="preserve">
ТЕНЕВОЙ ЭКОНОМИКИ В РЕСПУБЛИКЕ КАЗАХСТАН </w:t>
      </w:r>
      <w:r>
        <w:br/>
      </w:r>
      <w:r>
        <w:rPr>
          <w:rFonts w:ascii="Times New Roman"/>
          <w:b/>
          <w:i w:val="false"/>
          <w:color w:val="000000"/>
        </w:rPr>
        <w:t xml:space="preserve">
НА 2005-2010 ГОДЫ" </w:t>
      </w:r>
    </w:p>
    <w:bookmarkEnd w:id="5"/>
    <w:bookmarkStart w:name="z7" w:id="6"/>
    <w:p>
      <w:pPr>
        <w:spacing w:after="0"/>
        <w:ind w:left="0"/>
        <w:jc w:val="left"/>
      </w:pPr>
      <w:r>
        <w:rPr>
          <w:rFonts w:ascii="Times New Roman"/>
          <w:b/>
          <w:i w:val="false"/>
          <w:color w:val="000000"/>
        </w:rPr>
        <w:t xml:space="preserve"> 
  СОДЕРЖАНИЕ </w:t>
      </w:r>
    </w:p>
    <w:bookmarkEnd w:id="6"/>
    <w:p>
      <w:pPr>
        <w:spacing w:after="0"/>
        <w:ind w:left="0"/>
        <w:jc w:val="both"/>
      </w:pPr>
      <w:r>
        <w:rPr>
          <w:rFonts w:ascii="Times New Roman"/>
          <w:b w:val="false"/>
          <w:i w:val="false"/>
          <w:color w:val="000000"/>
          <w:sz w:val="28"/>
        </w:rPr>
        <w:t xml:space="preserve">1. Паспорт Программы </w:t>
      </w:r>
      <w:r>
        <w:br/>
      </w:r>
      <w:r>
        <w:rPr>
          <w:rFonts w:ascii="Times New Roman"/>
          <w:b w:val="false"/>
          <w:i w:val="false"/>
          <w:color w:val="000000"/>
          <w:sz w:val="28"/>
        </w:rPr>
        <w:t>
</w:t>
      </w:r>
      <w:r>
        <w:rPr>
          <w:rFonts w:ascii="Times New Roman"/>
          <w:b w:val="false"/>
          <w:i w:val="false"/>
          <w:color w:val="000000"/>
          <w:sz w:val="28"/>
        </w:rPr>
        <w:t xml:space="preserve">2. Введение </w:t>
      </w:r>
      <w:r>
        <w:br/>
      </w:r>
      <w:r>
        <w:rPr>
          <w:rFonts w:ascii="Times New Roman"/>
          <w:b w:val="false"/>
          <w:i w:val="false"/>
          <w:color w:val="000000"/>
          <w:sz w:val="28"/>
        </w:rPr>
        <w:t>
</w:t>
      </w:r>
      <w:r>
        <w:rPr>
          <w:rFonts w:ascii="Times New Roman"/>
          <w:b w:val="false"/>
          <w:i w:val="false"/>
          <w:color w:val="000000"/>
          <w:sz w:val="28"/>
        </w:rPr>
        <w:t xml:space="preserve">3. Основные понятия теневой экономики  </w:t>
      </w:r>
      <w:r>
        <w:br/>
      </w:r>
      <w:r>
        <w:rPr>
          <w:rFonts w:ascii="Times New Roman"/>
          <w:b w:val="false"/>
          <w:i w:val="false"/>
          <w:color w:val="000000"/>
          <w:sz w:val="28"/>
        </w:rPr>
        <w:t>
</w:t>
      </w:r>
      <w:r>
        <w:rPr>
          <w:rFonts w:ascii="Times New Roman"/>
          <w:b w:val="false"/>
          <w:i w:val="false"/>
          <w:color w:val="000000"/>
          <w:sz w:val="28"/>
        </w:rPr>
        <w:t xml:space="preserve">4. Мировые масштабы, опыт работы по снижению теневой экономики и причины, ее порождающие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 Мировые масштабы теневого бизнеса и опыт по его сокращению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 Причины, вынуждающие бизнес уходить в тень </w:t>
      </w:r>
      <w:r>
        <w:br/>
      </w:r>
      <w:r>
        <w:rPr>
          <w:rFonts w:ascii="Times New Roman"/>
          <w:b w:val="false"/>
          <w:i w:val="false"/>
          <w:color w:val="000000"/>
          <w:sz w:val="28"/>
        </w:rPr>
        <w:t>
</w:t>
      </w:r>
      <w:r>
        <w:rPr>
          <w:rFonts w:ascii="Times New Roman"/>
          <w:b w:val="false"/>
          <w:i w:val="false"/>
          <w:color w:val="000000"/>
          <w:sz w:val="28"/>
        </w:rPr>
        <w:t xml:space="preserve">5. Анализ теневой экономики в Казахстане и причины, ее порождающие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 Масштабы теневой экономики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 Анализ причин развития теневой экономики в Казахстане </w:t>
      </w:r>
      <w:r>
        <w:br/>
      </w:r>
      <w:r>
        <w:rPr>
          <w:rFonts w:ascii="Times New Roman"/>
          <w:b w:val="false"/>
          <w:i w:val="false"/>
          <w:color w:val="000000"/>
          <w:sz w:val="28"/>
        </w:rPr>
        <w:t>
             </w:t>
      </w:r>
      <w:r>
        <w:rPr>
          <w:rFonts w:ascii="Times New Roman"/>
          <w:b w:val="false"/>
          <w:i w:val="false"/>
          <w:color w:val="000000"/>
          <w:sz w:val="28"/>
        </w:rPr>
        <w:t xml:space="preserve">Уровень </w:t>
      </w:r>
      <w:r>
        <w:rPr>
          <w:rFonts w:ascii="Times New Roman"/>
          <w:b w:val="false"/>
          <w:i w:val="false"/>
          <w:color w:val="000000"/>
          <w:sz w:val="28"/>
        </w:rPr>
        <w:t xml:space="preserve"> развития экономики и благосостояния населения </w:t>
      </w:r>
      <w:r>
        <w:br/>
      </w:r>
      <w:r>
        <w:rPr>
          <w:rFonts w:ascii="Times New Roman"/>
          <w:b w:val="false"/>
          <w:i w:val="false"/>
          <w:color w:val="000000"/>
          <w:sz w:val="28"/>
        </w:rPr>
        <w:t>
             </w:t>
      </w:r>
      <w:r>
        <w:rPr>
          <w:rFonts w:ascii="Times New Roman"/>
          <w:b w:val="false"/>
          <w:i w:val="false"/>
          <w:color w:val="000000"/>
          <w:sz w:val="28"/>
        </w:rPr>
        <w:t xml:space="preserve">Административные </w:t>
      </w:r>
      <w:r>
        <w:rPr>
          <w:rFonts w:ascii="Times New Roman"/>
          <w:b w:val="false"/>
          <w:i w:val="false"/>
          <w:color w:val="000000"/>
          <w:sz w:val="28"/>
        </w:rPr>
        <w:t xml:space="preserve"> барьеры и их влияние на уход экономики в тень </w:t>
      </w:r>
      <w:r>
        <w:br/>
      </w:r>
      <w:r>
        <w:rPr>
          <w:rFonts w:ascii="Times New Roman"/>
          <w:b w:val="false"/>
          <w:i w:val="false"/>
          <w:color w:val="000000"/>
          <w:sz w:val="28"/>
        </w:rPr>
        <w:t>
             </w:t>
      </w:r>
      <w:r>
        <w:rPr>
          <w:rFonts w:ascii="Times New Roman"/>
          <w:b w:val="false"/>
          <w:i w:val="false"/>
          <w:color w:val="000000"/>
          <w:sz w:val="28"/>
        </w:rPr>
        <w:t xml:space="preserve">Несовершенство </w:t>
      </w:r>
      <w:r>
        <w:rPr>
          <w:rFonts w:ascii="Times New Roman"/>
          <w:b w:val="false"/>
          <w:i w:val="false"/>
          <w:color w:val="000000"/>
          <w:sz w:val="28"/>
        </w:rPr>
        <w:t xml:space="preserve"> системы учета и оценки размеров теневой экономики  </w:t>
      </w:r>
      <w:r>
        <w:br/>
      </w:r>
      <w:r>
        <w:rPr>
          <w:rFonts w:ascii="Times New Roman"/>
          <w:b w:val="false"/>
          <w:i w:val="false"/>
          <w:color w:val="000000"/>
          <w:sz w:val="28"/>
        </w:rPr>
        <w:t>
             </w:t>
      </w:r>
      <w:r>
        <w:rPr>
          <w:rFonts w:ascii="Times New Roman"/>
          <w:b w:val="false"/>
          <w:i w:val="false"/>
          <w:color w:val="000000"/>
          <w:sz w:val="28"/>
        </w:rPr>
        <w:t xml:space="preserve">Система </w:t>
      </w:r>
      <w:r>
        <w:rPr>
          <w:rFonts w:ascii="Times New Roman"/>
          <w:b w:val="false"/>
          <w:i w:val="false"/>
          <w:color w:val="000000"/>
          <w:sz w:val="28"/>
        </w:rPr>
        <w:t xml:space="preserve"> налогообложения  </w:t>
      </w:r>
      <w:r>
        <w:br/>
      </w:r>
      <w:r>
        <w:rPr>
          <w:rFonts w:ascii="Times New Roman"/>
          <w:b w:val="false"/>
          <w:i w:val="false"/>
          <w:color w:val="000000"/>
          <w:sz w:val="28"/>
        </w:rPr>
        <w:t>
             </w:t>
      </w:r>
      <w:r>
        <w:rPr>
          <w:rFonts w:ascii="Times New Roman"/>
          <w:b w:val="false"/>
          <w:i w:val="false"/>
          <w:color w:val="000000"/>
          <w:sz w:val="28"/>
        </w:rPr>
        <w:t xml:space="preserve">Преобладание </w:t>
      </w:r>
      <w:r>
        <w:rPr>
          <w:rFonts w:ascii="Times New Roman"/>
          <w:b w:val="false"/>
          <w:i w:val="false"/>
          <w:color w:val="000000"/>
          <w:sz w:val="28"/>
        </w:rPr>
        <w:t xml:space="preserve"> наличной формы расчета и слабый уровень развития сети приема   </w:t>
      </w:r>
      <w:r>
        <w:br/>
      </w:r>
      <w:r>
        <w:rPr>
          <w:rFonts w:ascii="Times New Roman"/>
          <w:b w:val="false"/>
          <w:i w:val="false"/>
          <w:color w:val="000000"/>
          <w:sz w:val="28"/>
        </w:rPr>
        <w:t xml:space="preserve">
            платежных карточек </w:t>
      </w:r>
      <w:r>
        <w:br/>
      </w:r>
      <w:r>
        <w:rPr>
          <w:rFonts w:ascii="Times New Roman"/>
          <w:b w:val="false"/>
          <w:i w:val="false"/>
          <w:color w:val="000000"/>
          <w:sz w:val="28"/>
        </w:rPr>
        <w:t>
</w:t>
      </w:r>
      <w:r>
        <w:rPr>
          <w:rFonts w:ascii="Times New Roman"/>
          <w:b w:val="false"/>
          <w:i w:val="false"/>
          <w:color w:val="000000"/>
          <w:sz w:val="28"/>
        </w:rPr>
        <w:t xml:space="preserve">Параграф 3 </w:t>
      </w:r>
      <w:r>
        <w:rPr>
          <w:rFonts w:ascii="Times New Roman"/>
          <w:b w:val="false"/>
          <w:i w:val="false"/>
          <w:color w:val="000000"/>
          <w:sz w:val="28"/>
        </w:rPr>
        <w:t xml:space="preserve">. Выводы </w:t>
      </w:r>
      <w:r>
        <w:br/>
      </w:r>
      <w:r>
        <w:rPr>
          <w:rFonts w:ascii="Times New Roman"/>
          <w:b w:val="false"/>
          <w:i w:val="false"/>
          <w:color w:val="000000"/>
          <w:sz w:val="28"/>
        </w:rPr>
        <w:t>
</w:t>
      </w:r>
      <w:r>
        <w:rPr>
          <w:rFonts w:ascii="Times New Roman"/>
          <w:b w:val="false"/>
          <w:i w:val="false"/>
          <w:color w:val="000000"/>
          <w:sz w:val="28"/>
        </w:rPr>
        <w:t xml:space="preserve">6. Цель и задачи сокращения размеров теневой экономики </w:t>
      </w:r>
      <w:r>
        <w:br/>
      </w:r>
      <w:r>
        <w:rPr>
          <w:rFonts w:ascii="Times New Roman"/>
          <w:b w:val="false"/>
          <w:i w:val="false"/>
          <w:color w:val="000000"/>
          <w:sz w:val="28"/>
        </w:rPr>
        <w:t>
</w:t>
      </w:r>
      <w:r>
        <w:rPr>
          <w:rFonts w:ascii="Times New Roman"/>
          <w:b w:val="false"/>
          <w:i w:val="false"/>
          <w:color w:val="000000"/>
          <w:sz w:val="28"/>
          <w:u w:val="single"/>
        </w:rPr>
        <w:t xml:space="preserve">7. Основные направления государственной политики по решению задач, обеспечивающих  </w:t>
      </w:r>
      <w:r>
        <w:rPr>
          <w:rFonts w:ascii="Times New Roman"/>
          <w:b w:val="false"/>
          <w:i w:val="false"/>
          <w:color w:val="000000"/>
          <w:sz w:val="28"/>
        </w:rPr>
        <w:t xml:space="preserve">   сокращение размеров теневой экономики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 Повышение уровня развития экономики и благосостояния населения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 Совершенствование системы государственного регулирования экономики и  </w:t>
      </w:r>
      <w:r>
        <w:br/>
      </w:r>
      <w:r>
        <w:rPr>
          <w:rFonts w:ascii="Times New Roman"/>
          <w:b w:val="false"/>
          <w:i w:val="false"/>
          <w:color w:val="000000"/>
          <w:sz w:val="28"/>
        </w:rPr>
        <w:t xml:space="preserve">
            административной системы управления </w:t>
      </w:r>
      <w:r>
        <w:br/>
      </w:r>
      <w:r>
        <w:rPr>
          <w:rFonts w:ascii="Times New Roman"/>
          <w:b w:val="false"/>
          <w:i w:val="false"/>
          <w:color w:val="000000"/>
          <w:sz w:val="28"/>
        </w:rPr>
        <w:t>
             </w:t>
      </w:r>
      <w:r>
        <w:rPr>
          <w:rFonts w:ascii="Times New Roman"/>
          <w:b w:val="false"/>
          <w:i w:val="false"/>
          <w:color w:val="000000"/>
          <w:sz w:val="28"/>
        </w:rPr>
        <w:t xml:space="preserve">Совершенствование </w:t>
      </w:r>
      <w:r>
        <w:rPr>
          <w:rFonts w:ascii="Times New Roman"/>
          <w:b w:val="false"/>
          <w:i w:val="false"/>
          <w:color w:val="000000"/>
          <w:sz w:val="28"/>
        </w:rPr>
        <w:t xml:space="preserve"> налогового администрирования; </w:t>
      </w:r>
      <w:r>
        <w:br/>
      </w:r>
      <w:r>
        <w:rPr>
          <w:rFonts w:ascii="Times New Roman"/>
          <w:b w:val="false"/>
          <w:i w:val="false"/>
          <w:color w:val="000000"/>
          <w:sz w:val="28"/>
        </w:rPr>
        <w:t>
             </w:t>
      </w:r>
      <w:r>
        <w:rPr>
          <w:rFonts w:ascii="Times New Roman"/>
          <w:b w:val="false"/>
          <w:i w:val="false"/>
          <w:color w:val="000000"/>
          <w:sz w:val="28"/>
        </w:rPr>
        <w:t xml:space="preserve">Совершенствование </w:t>
      </w:r>
      <w:r>
        <w:rPr>
          <w:rFonts w:ascii="Times New Roman"/>
          <w:b w:val="false"/>
          <w:i w:val="false"/>
          <w:color w:val="000000"/>
          <w:sz w:val="28"/>
        </w:rPr>
        <w:t xml:space="preserve"> административного законодательства и государственной  </w:t>
      </w:r>
      <w:r>
        <w:br/>
      </w:r>
      <w:r>
        <w:rPr>
          <w:rFonts w:ascii="Times New Roman"/>
          <w:b w:val="false"/>
          <w:i w:val="false"/>
          <w:color w:val="000000"/>
          <w:sz w:val="28"/>
        </w:rPr>
        <w:t xml:space="preserve">
            разрешительной системы, регламентирующей осуществление экономической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w:t>
      </w:r>
      <w:r>
        <w:rPr>
          <w:rFonts w:ascii="Times New Roman"/>
          <w:b w:val="false"/>
          <w:i w:val="false"/>
          <w:color w:val="000000"/>
          <w:sz w:val="28"/>
        </w:rPr>
        <w:t xml:space="preserve">Направления </w:t>
      </w:r>
      <w:r>
        <w:rPr>
          <w:rFonts w:ascii="Times New Roman"/>
          <w:b w:val="false"/>
          <w:i w:val="false"/>
          <w:color w:val="000000"/>
          <w:sz w:val="28"/>
        </w:rPr>
        <w:t xml:space="preserve"> по совершенствованию системы государственного управления </w:t>
      </w:r>
      <w:r>
        <w:br/>
      </w:r>
      <w:r>
        <w:rPr>
          <w:rFonts w:ascii="Times New Roman"/>
          <w:b w:val="false"/>
          <w:i w:val="false"/>
          <w:color w:val="000000"/>
          <w:sz w:val="28"/>
        </w:rPr>
        <w:t>
</w:t>
      </w:r>
      <w:r>
        <w:rPr>
          <w:rFonts w:ascii="Times New Roman"/>
          <w:b w:val="false"/>
          <w:i w:val="false"/>
          <w:color w:val="000000"/>
          <w:sz w:val="28"/>
        </w:rPr>
        <w:t xml:space="preserve">Параграф 3 </w:t>
      </w:r>
      <w:r>
        <w:rPr>
          <w:rFonts w:ascii="Times New Roman"/>
          <w:b w:val="false"/>
          <w:i w:val="false"/>
          <w:color w:val="000000"/>
          <w:sz w:val="28"/>
        </w:rPr>
        <w:t xml:space="preserve">. Направления по сокращению размеров теневого наличного оборота денежных средств </w:t>
      </w:r>
      <w:r>
        <w:br/>
      </w:r>
      <w:r>
        <w:rPr>
          <w:rFonts w:ascii="Times New Roman"/>
          <w:b w:val="false"/>
          <w:i w:val="false"/>
          <w:color w:val="000000"/>
          <w:sz w:val="28"/>
        </w:rPr>
        <w:t>
</w:t>
      </w:r>
      <w:r>
        <w:rPr>
          <w:rFonts w:ascii="Times New Roman"/>
          <w:b w:val="false"/>
          <w:i w:val="false"/>
          <w:color w:val="000000"/>
          <w:sz w:val="28"/>
        </w:rPr>
        <w:t xml:space="preserve">Параграф 4 </w:t>
      </w:r>
      <w:r>
        <w:rPr>
          <w:rFonts w:ascii="Times New Roman"/>
          <w:b w:val="false"/>
          <w:i w:val="false"/>
          <w:color w:val="000000"/>
          <w:sz w:val="28"/>
        </w:rPr>
        <w:t xml:space="preserve">. Совершенствование методов оценки размеров теневой экономики  </w:t>
      </w:r>
      <w:r>
        <w:br/>
      </w:r>
      <w:r>
        <w:rPr>
          <w:rFonts w:ascii="Times New Roman"/>
          <w:b w:val="false"/>
          <w:i w:val="false"/>
          <w:color w:val="000000"/>
          <w:sz w:val="28"/>
        </w:rPr>
        <w:t>
</w:t>
      </w:r>
      <w:r>
        <w:rPr>
          <w:rFonts w:ascii="Times New Roman"/>
          <w:b w:val="false"/>
          <w:i w:val="false"/>
          <w:color w:val="000000"/>
          <w:sz w:val="28"/>
        </w:rPr>
        <w:t xml:space="preserve">Параграф 5 </w:t>
      </w:r>
      <w:r>
        <w:rPr>
          <w:rFonts w:ascii="Times New Roman"/>
          <w:b w:val="false"/>
          <w:i w:val="false"/>
          <w:color w:val="000000"/>
          <w:sz w:val="28"/>
        </w:rPr>
        <w:t xml:space="preserve">. Повышение уровня материально-технического обеспечения и совершенствование  </w:t>
      </w:r>
      <w:r>
        <w:br/>
      </w:r>
      <w:r>
        <w:rPr>
          <w:rFonts w:ascii="Times New Roman"/>
          <w:b w:val="false"/>
          <w:i w:val="false"/>
          <w:color w:val="000000"/>
          <w:sz w:val="28"/>
        </w:rPr>
        <w:t xml:space="preserve">
            работы органов, занимающихся сбором налогов и платежей в бюджет, раскрытием  </w:t>
      </w:r>
      <w:r>
        <w:br/>
      </w:r>
      <w:r>
        <w:rPr>
          <w:rFonts w:ascii="Times New Roman"/>
          <w:b w:val="false"/>
          <w:i w:val="false"/>
          <w:color w:val="000000"/>
          <w:sz w:val="28"/>
        </w:rPr>
        <w:t xml:space="preserve">
            экономических преступлений </w:t>
      </w:r>
      <w:r>
        <w:br/>
      </w:r>
      <w:r>
        <w:rPr>
          <w:rFonts w:ascii="Times New Roman"/>
          <w:b w:val="false"/>
          <w:i w:val="false"/>
          <w:color w:val="000000"/>
          <w:sz w:val="28"/>
        </w:rPr>
        <w:t>
             </w:t>
      </w:r>
      <w:r>
        <w:rPr>
          <w:rFonts w:ascii="Times New Roman"/>
          <w:b w:val="false"/>
          <w:i w:val="false"/>
          <w:color w:val="000000"/>
          <w:sz w:val="28"/>
        </w:rPr>
        <w:t xml:space="preserve">Совершенствование </w:t>
      </w:r>
      <w:r>
        <w:rPr>
          <w:rFonts w:ascii="Times New Roman"/>
          <w:b w:val="false"/>
          <w:i w:val="false"/>
          <w:color w:val="000000"/>
          <w:sz w:val="28"/>
        </w:rPr>
        <w:t xml:space="preserve"> методов работы по профилактике и раскрытию экономических  </w:t>
      </w:r>
      <w:r>
        <w:br/>
      </w:r>
      <w:r>
        <w:rPr>
          <w:rFonts w:ascii="Times New Roman"/>
          <w:b w:val="false"/>
          <w:i w:val="false"/>
          <w:color w:val="000000"/>
          <w:sz w:val="28"/>
        </w:rPr>
        <w:t xml:space="preserve">
            правонарушений  </w:t>
      </w:r>
      <w:r>
        <w:br/>
      </w:r>
      <w:r>
        <w:rPr>
          <w:rFonts w:ascii="Times New Roman"/>
          <w:b w:val="false"/>
          <w:i w:val="false"/>
          <w:color w:val="000000"/>
          <w:sz w:val="28"/>
        </w:rPr>
        <w:t>
             </w:t>
      </w:r>
      <w:r>
        <w:rPr>
          <w:rFonts w:ascii="Times New Roman"/>
          <w:b w:val="false"/>
          <w:i w:val="false"/>
          <w:color w:val="000000"/>
          <w:sz w:val="28"/>
        </w:rPr>
        <w:t xml:space="preserve">Повышение </w:t>
      </w:r>
      <w:r>
        <w:rPr>
          <w:rFonts w:ascii="Times New Roman"/>
          <w:b w:val="false"/>
          <w:i w:val="false"/>
          <w:color w:val="000000"/>
          <w:sz w:val="28"/>
        </w:rPr>
        <w:t xml:space="preserve"> уровня материально-технического обеспечения </w:t>
      </w:r>
      <w:r>
        <w:br/>
      </w:r>
      <w:r>
        <w:rPr>
          <w:rFonts w:ascii="Times New Roman"/>
          <w:b w:val="false"/>
          <w:i w:val="false"/>
          <w:color w:val="000000"/>
          <w:sz w:val="28"/>
        </w:rPr>
        <w:t>
</w:t>
      </w:r>
      <w:r>
        <w:rPr>
          <w:rFonts w:ascii="Times New Roman"/>
          <w:b w:val="false"/>
          <w:i w:val="false"/>
          <w:color w:val="000000"/>
          <w:sz w:val="28"/>
        </w:rPr>
        <w:t xml:space="preserve">Параграф 6 </w:t>
      </w:r>
      <w:r>
        <w:rPr>
          <w:rFonts w:ascii="Times New Roman"/>
          <w:b w:val="false"/>
          <w:i w:val="false"/>
          <w:color w:val="000000"/>
          <w:sz w:val="28"/>
        </w:rPr>
        <w:t xml:space="preserve">. Совершенствование системы налогообложения  </w:t>
      </w:r>
      <w:r>
        <w:br/>
      </w:r>
      <w:r>
        <w:rPr>
          <w:rFonts w:ascii="Times New Roman"/>
          <w:b w:val="false"/>
          <w:i w:val="false"/>
          <w:color w:val="000000"/>
          <w:sz w:val="28"/>
        </w:rPr>
        <w:t>
</w:t>
      </w:r>
      <w:r>
        <w:rPr>
          <w:rFonts w:ascii="Times New Roman"/>
          <w:b w:val="false"/>
          <w:i w:val="false"/>
          <w:color w:val="000000"/>
          <w:sz w:val="28"/>
        </w:rPr>
        <w:t xml:space="preserve">8. Необходимые ресурсы и источники финансирования </w:t>
      </w:r>
      <w:r>
        <w:br/>
      </w:r>
      <w:r>
        <w:rPr>
          <w:rFonts w:ascii="Times New Roman"/>
          <w:b w:val="false"/>
          <w:i w:val="false"/>
          <w:color w:val="000000"/>
          <w:sz w:val="28"/>
        </w:rPr>
        <w:t>
</w:t>
      </w:r>
      <w:r>
        <w:rPr>
          <w:rFonts w:ascii="Times New Roman"/>
          <w:b w:val="false"/>
          <w:i w:val="false"/>
          <w:color w:val="000000"/>
          <w:sz w:val="28"/>
        </w:rPr>
        <w:t xml:space="preserve">9. Ожидаемые результаты от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10. План мероприятий </w:t>
      </w:r>
      <w:r>
        <w:rPr>
          <w:rFonts w:ascii="Times New Roman"/>
          <w:b w:val="false"/>
          <w:i w:val="false"/>
          <w:color w:val="000000"/>
          <w:sz w:val="28"/>
        </w:rPr>
        <w:t xml:space="preserve"> по реализации Программы "Основные направления экономической политики и организационных мер по сокращению размеров теневой экономики в Республике Казахстан на 2005-2010 годы" </w:t>
      </w:r>
    </w:p>
    <w:bookmarkStart w:name="z8" w:id="7"/>
    <w:p>
      <w:pPr>
        <w:spacing w:after="0"/>
        <w:ind w:left="0"/>
        <w:jc w:val="left"/>
      </w:pPr>
      <w:r>
        <w:rPr>
          <w:rFonts w:ascii="Times New Roman"/>
          <w:b/>
          <w:i w:val="false"/>
          <w:color w:val="000000"/>
        </w:rPr>
        <w:t xml:space="preserve"> 
  1. Паспорт Программы </w:t>
      </w:r>
    </w:p>
    <w:bookmarkEnd w:id="7"/>
    <w:p>
      <w:pPr>
        <w:spacing w:after="0"/>
        <w:ind w:left="0"/>
        <w:jc w:val="both"/>
      </w:pPr>
      <w:r>
        <w:rPr>
          <w:rFonts w:ascii="Times New Roman"/>
          <w:b w:val="false"/>
          <w:i w:val="false"/>
          <w:color w:val="000000"/>
          <w:sz w:val="28"/>
        </w:rPr>
        <w:t xml:space="preserve">Наименование              Программа "Основные направления </w:t>
      </w:r>
      <w:r>
        <w:br/>
      </w:r>
      <w:r>
        <w:rPr>
          <w:rFonts w:ascii="Times New Roman"/>
          <w:b w:val="false"/>
          <w:i w:val="false"/>
          <w:color w:val="000000"/>
          <w:sz w:val="28"/>
        </w:rPr>
        <w:t xml:space="preserve">
программы                 экономической политики и </w:t>
      </w:r>
      <w:r>
        <w:br/>
      </w:r>
      <w:r>
        <w:rPr>
          <w:rFonts w:ascii="Times New Roman"/>
          <w:b w:val="false"/>
          <w:i w:val="false"/>
          <w:color w:val="000000"/>
          <w:sz w:val="28"/>
        </w:rPr>
        <w:t xml:space="preserve">
                          организационных мер по сокращению </w:t>
      </w:r>
      <w:r>
        <w:br/>
      </w:r>
      <w:r>
        <w:rPr>
          <w:rFonts w:ascii="Times New Roman"/>
          <w:b w:val="false"/>
          <w:i w:val="false"/>
          <w:color w:val="000000"/>
          <w:sz w:val="28"/>
        </w:rPr>
        <w:t xml:space="preserve">
                          размеров теневой экономики в Республике </w:t>
      </w:r>
      <w:r>
        <w:br/>
      </w:r>
      <w:r>
        <w:rPr>
          <w:rFonts w:ascii="Times New Roman"/>
          <w:b w:val="false"/>
          <w:i w:val="false"/>
          <w:color w:val="000000"/>
          <w:sz w:val="28"/>
        </w:rPr>
        <w:t xml:space="preserve">
                          Казахстан на 2005-2010 годы" </w:t>
      </w:r>
    </w:p>
    <w:p>
      <w:pPr>
        <w:spacing w:after="0"/>
        <w:ind w:left="0"/>
        <w:jc w:val="both"/>
      </w:pPr>
      <w:r>
        <w:rPr>
          <w:rFonts w:ascii="Times New Roman"/>
          <w:b w:val="false"/>
          <w:i w:val="false"/>
          <w:color w:val="000000"/>
          <w:sz w:val="28"/>
        </w:rPr>
        <w:t xml:space="preserve">Основание                 Пункт 9.1.6. Плана мероприятий по </w:t>
      </w:r>
      <w:r>
        <w:br/>
      </w:r>
      <w:r>
        <w:rPr>
          <w:rFonts w:ascii="Times New Roman"/>
          <w:b w:val="false"/>
          <w:i w:val="false"/>
          <w:color w:val="000000"/>
          <w:sz w:val="28"/>
        </w:rPr>
        <w:t xml:space="preserve">
для                       реализации Программы Правительства </w:t>
      </w:r>
      <w:r>
        <w:br/>
      </w:r>
      <w:r>
        <w:rPr>
          <w:rFonts w:ascii="Times New Roman"/>
          <w:b w:val="false"/>
          <w:i w:val="false"/>
          <w:color w:val="000000"/>
          <w:sz w:val="28"/>
        </w:rPr>
        <w:t xml:space="preserve">
разработки                Республики Казахстан на 2003-2006 </w:t>
      </w:r>
      <w:r>
        <w:br/>
      </w:r>
      <w:r>
        <w:rPr>
          <w:rFonts w:ascii="Times New Roman"/>
          <w:b w:val="false"/>
          <w:i w:val="false"/>
          <w:color w:val="000000"/>
          <w:sz w:val="28"/>
        </w:rPr>
        <w:t>
                          годы, утвержденного  </w:t>
      </w:r>
      <w:r>
        <w:rPr>
          <w:rFonts w:ascii="Times New Roman"/>
          <w:b w:val="false"/>
          <w:i w:val="false"/>
          <w:color w:val="000000"/>
          <w:sz w:val="28"/>
        </w:rPr>
        <w:t xml:space="preserve">постановлением </w:t>
      </w:r>
      <w:r>
        <w:br/>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xml:space="preserve">
                          от 5 сентября 2003 года N 903 </w:t>
      </w:r>
    </w:p>
    <w:p>
      <w:pPr>
        <w:spacing w:after="0"/>
        <w:ind w:left="0"/>
        <w:jc w:val="both"/>
      </w:pPr>
      <w:r>
        <w:rPr>
          <w:rFonts w:ascii="Times New Roman"/>
          <w:b w:val="false"/>
          <w:i w:val="false"/>
          <w:color w:val="000000"/>
          <w:sz w:val="28"/>
        </w:rPr>
        <w:t xml:space="preserve">Основной                  Министерство экономики и бюджетного  </w:t>
      </w:r>
      <w:r>
        <w:br/>
      </w:r>
      <w:r>
        <w:rPr>
          <w:rFonts w:ascii="Times New Roman"/>
          <w:b w:val="false"/>
          <w:i w:val="false"/>
          <w:color w:val="000000"/>
          <w:sz w:val="28"/>
        </w:rPr>
        <w:t xml:space="preserve">
разработчик               планирования Республики Казахстан </w:t>
      </w:r>
    </w:p>
    <w:p>
      <w:pPr>
        <w:spacing w:after="0"/>
        <w:ind w:left="0"/>
        <w:jc w:val="both"/>
      </w:pPr>
      <w:r>
        <w:rPr>
          <w:rFonts w:ascii="Times New Roman"/>
          <w:b w:val="false"/>
          <w:i w:val="false"/>
          <w:color w:val="000000"/>
          <w:sz w:val="28"/>
        </w:rPr>
        <w:t xml:space="preserve">Цель                      Снижение размеров теневой экономики </w:t>
      </w:r>
      <w:r>
        <w:br/>
      </w:r>
      <w:r>
        <w:rPr>
          <w:rFonts w:ascii="Times New Roman"/>
          <w:b w:val="false"/>
          <w:i w:val="false"/>
          <w:color w:val="000000"/>
          <w:sz w:val="28"/>
        </w:rPr>
        <w:t xml:space="preserve">
                          путем совершенствования экономических, </w:t>
      </w:r>
      <w:r>
        <w:br/>
      </w:r>
      <w:r>
        <w:rPr>
          <w:rFonts w:ascii="Times New Roman"/>
          <w:b w:val="false"/>
          <w:i w:val="false"/>
          <w:color w:val="000000"/>
          <w:sz w:val="28"/>
        </w:rPr>
        <w:t xml:space="preserve">
                          законодательных и административных мер </w:t>
      </w:r>
      <w:r>
        <w:br/>
      </w:r>
      <w:r>
        <w:rPr>
          <w:rFonts w:ascii="Times New Roman"/>
          <w:b w:val="false"/>
          <w:i w:val="false"/>
          <w:color w:val="000000"/>
          <w:sz w:val="28"/>
        </w:rPr>
        <w:t xml:space="preserve">
                          воздействия </w:t>
      </w:r>
    </w:p>
    <w:p>
      <w:pPr>
        <w:spacing w:after="0"/>
        <w:ind w:left="0"/>
        <w:jc w:val="both"/>
      </w:pPr>
      <w:r>
        <w:rPr>
          <w:rFonts w:ascii="Times New Roman"/>
          <w:b w:val="false"/>
          <w:i w:val="false"/>
          <w:color w:val="000000"/>
          <w:sz w:val="28"/>
        </w:rPr>
        <w:t xml:space="preserve">Задачи                    Создание экономических и </w:t>
      </w:r>
      <w:r>
        <w:br/>
      </w:r>
      <w:r>
        <w:rPr>
          <w:rFonts w:ascii="Times New Roman"/>
          <w:b w:val="false"/>
          <w:i w:val="false"/>
          <w:color w:val="000000"/>
          <w:sz w:val="28"/>
        </w:rPr>
        <w:t xml:space="preserve">
                          организационных условий, стимулирующих </w:t>
      </w:r>
      <w:r>
        <w:br/>
      </w:r>
      <w:r>
        <w:rPr>
          <w:rFonts w:ascii="Times New Roman"/>
          <w:b w:val="false"/>
          <w:i w:val="false"/>
          <w:color w:val="000000"/>
          <w:sz w:val="28"/>
        </w:rPr>
        <w:t xml:space="preserve">
                          юридические и физические лица к </w:t>
      </w:r>
      <w:r>
        <w:br/>
      </w:r>
      <w:r>
        <w:rPr>
          <w:rFonts w:ascii="Times New Roman"/>
          <w:b w:val="false"/>
          <w:i w:val="false"/>
          <w:color w:val="000000"/>
          <w:sz w:val="28"/>
        </w:rPr>
        <w:t xml:space="preserve">
                          открытой форме производственно- </w:t>
      </w:r>
      <w:r>
        <w:br/>
      </w:r>
      <w:r>
        <w:rPr>
          <w:rFonts w:ascii="Times New Roman"/>
          <w:b w:val="false"/>
          <w:i w:val="false"/>
          <w:color w:val="000000"/>
          <w:sz w:val="28"/>
        </w:rPr>
        <w:t xml:space="preserve">
                          финансовой деятельности; </w:t>
      </w:r>
      <w:r>
        <w:br/>
      </w:r>
      <w:r>
        <w:rPr>
          <w:rFonts w:ascii="Times New Roman"/>
          <w:b w:val="false"/>
          <w:i w:val="false"/>
          <w:color w:val="000000"/>
          <w:sz w:val="28"/>
        </w:rPr>
        <w:t xml:space="preserve">
                          совершенствование методов профилактики </w:t>
      </w:r>
      <w:r>
        <w:br/>
      </w:r>
      <w:r>
        <w:rPr>
          <w:rFonts w:ascii="Times New Roman"/>
          <w:b w:val="false"/>
          <w:i w:val="false"/>
          <w:color w:val="000000"/>
          <w:sz w:val="28"/>
        </w:rPr>
        <w:t xml:space="preserve">
                          и борьбы с правонарушениями в сфере </w:t>
      </w:r>
      <w:r>
        <w:br/>
      </w:r>
      <w:r>
        <w:rPr>
          <w:rFonts w:ascii="Times New Roman"/>
          <w:b w:val="false"/>
          <w:i w:val="false"/>
          <w:color w:val="000000"/>
          <w:sz w:val="28"/>
        </w:rPr>
        <w:t xml:space="preserve">
                          экономики. </w:t>
      </w:r>
    </w:p>
    <w:p>
      <w:pPr>
        <w:spacing w:after="0"/>
        <w:ind w:left="0"/>
        <w:jc w:val="both"/>
      </w:pPr>
      <w:r>
        <w:rPr>
          <w:rFonts w:ascii="Times New Roman"/>
          <w:b w:val="false"/>
          <w:i w:val="false"/>
          <w:color w:val="000000"/>
          <w:sz w:val="28"/>
        </w:rPr>
        <w:t xml:space="preserve">Источники и объемы        Финансирование мероприятий Программы </w:t>
      </w:r>
      <w:r>
        <w:br/>
      </w:r>
      <w:r>
        <w:rPr>
          <w:rFonts w:ascii="Times New Roman"/>
          <w:b w:val="false"/>
          <w:i w:val="false"/>
          <w:color w:val="000000"/>
          <w:sz w:val="28"/>
        </w:rPr>
        <w:t xml:space="preserve">
финансирования            предусматривается в рамках </w:t>
      </w:r>
      <w:r>
        <w:br/>
      </w:r>
      <w:r>
        <w:rPr>
          <w:rFonts w:ascii="Times New Roman"/>
          <w:b w:val="false"/>
          <w:i w:val="false"/>
          <w:color w:val="000000"/>
          <w:sz w:val="28"/>
        </w:rPr>
        <w:t xml:space="preserve">
                          соответствующих действующих (ежегодно) </w:t>
      </w:r>
      <w:r>
        <w:br/>
      </w:r>
      <w:r>
        <w:rPr>
          <w:rFonts w:ascii="Times New Roman"/>
          <w:b w:val="false"/>
          <w:i w:val="false"/>
          <w:color w:val="000000"/>
          <w:sz w:val="28"/>
        </w:rPr>
        <w:t xml:space="preserve">
                          и разрабатываемых государственных и </w:t>
      </w:r>
      <w:r>
        <w:br/>
      </w:r>
      <w:r>
        <w:rPr>
          <w:rFonts w:ascii="Times New Roman"/>
          <w:b w:val="false"/>
          <w:i w:val="false"/>
          <w:color w:val="000000"/>
          <w:sz w:val="28"/>
        </w:rPr>
        <w:t xml:space="preserve">
                          отраслевых программ развития и </w:t>
      </w:r>
      <w:r>
        <w:br/>
      </w:r>
      <w:r>
        <w:rPr>
          <w:rFonts w:ascii="Times New Roman"/>
          <w:b w:val="false"/>
          <w:i w:val="false"/>
          <w:color w:val="000000"/>
          <w:sz w:val="28"/>
        </w:rPr>
        <w:t xml:space="preserve">
                          бюджетных программ. </w:t>
      </w:r>
    </w:p>
    <w:p>
      <w:pPr>
        <w:spacing w:after="0"/>
        <w:ind w:left="0"/>
        <w:jc w:val="both"/>
      </w:pPr>
      <w:r>
        <w:rPr>
          <w:rFonts w:ascii="Times New Roman"/>
          <w:b w:val="false"/>
          <w:i w:val="false"/>
          <w:color w:val="000000"/>
          <w:sz w:val="28"/>
        </w:rPr>
        <w:t xml:space="preserve">Ожидаемые                 Создание благоприятных предпосылок для </w:t>
      </w:r>
      <w:r>
        <w:br/>
      </w:r>
      <w:r>
        <w:rPr>
          <w:rFonts w:ascii="Times New Roman"/>
          <w:b w:val="false"/>
          <w:i w:val="false"/>
          <w:color w:val="000000"/>
          <w:sz w:val="28"/>
        </w:rPr>
        <w:t xml:space="preserve">
результаты                роста экономики, развития </w:t>
      </w:r>
      <w:r>
        <w:br/>
      </w:r>
      <w:r>
        <w:rPr>
          <w:rFonts w:ascii="Times New Roman"/>
          <w:b w:val="false"/>
          <w:i w:val="false"/>
          <w:color w:val="000000"/>
          <w:sz w:val="28"/>
        </w:rPr>
        <w:t xml:space="preserve">
                          добросовестного предпринимательства, </w:t>
      </w:r>
      <w:r>
        <w:br/>
      </w:r>
      <w:r>
        <w:rPr>
          <w:rFonts w:ascii="Times New Roman"/>
          <w:b w:val="false"/>
          <w:i w:val="false"/>
          <w:color w:val="000000"/>
          <w:sz w:val="28"/>
        </w:rPr>
        <w:t xml:space="preserve">
                          увеличения сбора налоговых, таможенных </w:t>
      </w:r>
      <w:r>
        <w:br/>
      </w:r>
      <w:r>
        <w:rPr>
          <w:rFonts w:ascii="Times New Roman"/>
          <w:b w:val="false"/>
          <w:i w:val="false"/>
          <w:color w:val="000000"/>
          <w:sz w:val="28"/>
        </w:rPr>
        <w:t xml:space="preserve">
                          платежей, а также инвестиций в экономику </w:t>
      </w:r>
      <w:r>
        <w:br/>
      </w:r>
      <w:r>
        <w:rPr>
          <w:rFonts w:ascii="Times New Roman"/>
          <w:b w:val="false"/>
          <w:i w:val="false"/>
          <w:color w:val="000000"/>
          <w:sz w:val="28"/>
        </w:rPr>
        <w:t xml:space="preserve">
                          страны; </w:t>
      </w:r>
      <w:r>
        <w:br/>
      </w:r>
      <w:r>
        <w:rPr>
          <w:rFonts w:ascii="Times New Roman"/>
          <w:b w:val="false"/>
          <w:i w:val="false"/>
          <w:color w:val="000000"/>
          <w:sz w:val="28"/>
        </w:rPr>
        <w:t xml:space="preserve">
                          улучшение конкурентной среды; </w:t>
      </w:r>
      <w:r>
        <w:br/>
      </w:r>
      <w:r>
        <w:rPr>
          <w:rFonts w:ascii="Times New Roman"/>
          <w:b w:val="false"/>
          <w:i w:val="false"/>
          <w:color w:val="000000"/>
          <w:sz w:val="28"/>
        </w:rPr>
        <w:t xml:space="preserve">
                          совершенствование нормативно-правовой, </w:t>
      </w:r>
      <w:r>
        <w:br/>
      </w:r>
      <w:r>
        <w:rPr>
          <w:rFonts w:ascii="Times New Roman"/>
          <w:b w:val="false"/>
          <w:i w:val="false"/>
          <w:color w:val="000000"/>
          <w:sz w:val="28"/>
        </w:rPr>
        <w:t xml:space="preserve">
                          методической и информационной базы в </w:t>
      </w:r>
      <w:r>
        <w:br/>
      </w:r>
      <w:r>
        <w:rPr>
          <w:rFonts w:ascii="Times New Roman"/>
          <w:b w:val="false"/>
          <w:i w:val="false"/>
          <w:color w:val="000000"/>
          <w:sz w:val="28"/>
        </w:rPr>
        <w:t xml:space="preserve">
                          области государственного регулирования </w:t>
      </w:r>
      <w:r>
        <w:br/>
      </w:r>
      <w:r>
        <w:rPr>
          <w:rFonts w:ascii="Times New Roman"/>
          <w:b w:val="false"/>
          <w:i w:val="false"/>
          <w:color w:val="000000"/>
          <w:sz w:val="28"/>
        </w:rPr>
        <w:t xml:space="preserve">
                          экономики, налогового и таможенного </w:t>
      </w:r>
      <w:r>
        <w:br/>
      </w:r>
      <w:r>
        <w:rPr>
          <w:rFonts w:ascii="Times New Roman"/>
          <w:b w:val="false"/>
          <w:i w:val="false"/>
          <w:color w:val="000000"/>
          <w:sz w:val="28"/>
        </w:rPr>
        <w:t xml:space="preserve">
                          администрирования; </w:t>
      </w:r>
      <w:r>
        <w:br/>
      </w:r>
      <w:r>
        <w:rPr>
          <w:rFonts w:ascii="Times New Roman"/>
          <w:b w:val="false"/>
          <w:i w:val="false"/>
          <w:color w:val="000000"/>
          <w:sz w:val="28"/>
        </w:rPr>
        <w:t xml:space="preserve">
                          повышение эффективности борьбы с </w:t>
      </w:r>
      <w:r>
        <w:br/>
      </w:r>
      <w:r>
        <w:rPr>
          <w:rFonts w:ascii="Times New Roman"/>
          <w:b w:val="false"/>
          <w:i w:val="false"/>
          <w:color w:val="000000"/>
          <w:sz w:val="28"/>
        </w:rPr>
        <w:t xml:space="preserve">
                          экономическими правонарушениями, </w:t>
      </w:r>
      <w:r>
        <w:br/>
      </w:r>
      <w:r>
        <w:rPr>
          <w:rFonts w:ascii="Times New Roman"/>
          <w:b w:val="false"/>
          <w:i w:val="false"/>
          <w:color w:val="000000"/>
          <w:sz w:val="28"/>
        </w:rPr>
        <w:t xml:space="preserve">
                          теневой экономикой, коррупцией и </w:t>
      </w:r>
      <w:r>
        <w:br/>
      </w:r>
      <w:r>
        <w:rPr>
          <w:rFonts w:ascii="Times New Roman"/>
          <w:b w:val="false"/>
          <w:i w:val="false"/>
          <w:color w:val="000000"/>
          <w:sz w:val="28"/>
        </w:rPr>
        <w:t xml:space="preserve">
                          организованной преступностью в сфере </w:t>
      </w:r>
      <w:r>
        <w:br/>
      </w:r>
      <w:r>
        <w:rPr>
          <w:rFonts w:ascii="Times New Roman"/>
          <w:b w:val="false"/>
          <w:i w:val="false"/>
          <w:color w:val="000000"/>
          <w:sz w:val="28"/>
        </w:rPr>
        <w:t xml:space="preserve">
                          экономики; </w:t>
      </w:r>
      <w:r>
        <w:br/>
      </w:r>
      <w:r>
        <w:rPr>
          <w:rFonts w:ascii="Times New Roman"/>
          <w:b w:val="false"/>
          <w:i w:val="false"/>
          <w:color w:val="000000"/>
          <w:sz w:val="28"/>
        </w:rPr>
        <w:t xml:space="preserve">
                          повышение взаимопонимания населения и </w:t>
      </w:r>
      <w:r>
        <w:br/>
      </w:r>
      <w:r>
        <w:rPr>
          <w:rFonts w:ascii="Times New Roman"/>
          <w:b w:val="false"/>
          <w:i w:val="false"/>
          <w:color w:val="000000"/>
          <w:sz w:val="28"/>
        </w:rPr>
        <w:t xml:space="preserve">
                          государственных органов, ведущих борьбу </w:t>
      </w:r>
      <w:r>
        <w:br/>
      </w:r>
      <w:r>
        <w:rPr>
          <w:rFonts w:ascii="Times New Roman"/>
          <w:b w:val="false"/>
          <w:i w:val="false"/>
          <w:color w:val="000000"/>
          <w:sz w:val="28"/>
        </w:rPr>
        <w:t xml:space="preserve">
                          с правонарушениями в сфере экономики </w:t>
      </w:r>
    </w:p>
    <w:p>
      <w:pPr>
        <w:spacing w:after="0"/>
        <w:ind w:left="0"/>
        <w:jc w:val="both"/>
      </w:pPr>
      <w:r>
        <w:rPr>
          <w:rFonts w:ascii="Times New Roman"/>
          <w:b w:val="false"/>
          <w:i w:val="false"/>
          <w:color w:val="000000"/>
          <w:sz w:val="28"/>
        </w:rPr>
        <w:t xml:space="preserve">Сроки реализации          2005-2010 годы </w:t>
      </w:r>
    </w:p>
    <w:bookmarkStart w:name="z9" w:id="8"/>
    <w:p>
      <w:pPr>
        <w:spacing w:after="0"/>
        <w:ind w:left="0"/>
        <w:jc w:val="left"/>
      </w:pPr>
      <w:r>
        <w:rPr>
          <w:rFonts w:ascii="Times New Roman"/>
          <w:b/>
          <w:i w:val="false"/>
          <w:color w:val="000000"/>
        </w:rPr>
        <w:t xml:space="preserve"> 
  2. Введение </w:t>
      </w:r>
    </w:p>
    <w:bookmarkEnd w:id="8"/>
    <w:p>
      <w:pPr>
        <w:spacing w:after="0"/>
        <w:ind w:left="0"/>
        <w:jc w:val="both"/>
      </w:pPr>
      <w:r>
        <w:rPr>
          <w:rFonts w:ascii="Times New Roman"/>
          <w:b w:val="false"/>
          <w:i w:val="false"/>
          <w:color w:val="000000"/>
          <w:sz w:val="28"/>
        </w:rPr>
        <w:t>      Программа "Основные направления экономической политики и организационных мер по сокращению размеров теневой экономики в Республике Казахстан на 2005-2010 годы" разработана в соответствии с пунктом 9.1.6. Плана мероприятий по реализации Программы Правительства Республики Казахстан на 2003-2006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5 сентября 2003 года N 903. В состав документа вошли предложения министерств, финансовых, научно-исследовательских и общественных организаций, представляющих интересы государства и отраслей экономики страны. </w:t>
      </w:r>
      <w:r>
        <w:br/>
      </w:r>
      <w:r>
        <w:rPr>
          <w:rFonts w:ascii="Times New Roman"/>
          <w:b w:val="false"/>
          <w:i w:val="false"/>
          <w:color w:val="000000"/>
          <w:sz w:val="28"/>
        </w:rPr>
        <w:t xml:space="preserve">
      Изучение мировой практики по этой тематике показало, что в силу комплексности проблем, влияющих на уход экономики в тень, единые меры по борьбе с теневой экономикой в практике работы государственных органов большинства стран не использовались. Предпринимаемые меры были направлены на устранение тех или иных причин теневой экономики, например, совершенствование налогообложения, упрощение разрешительных процедур для бизнеса, усиление борьбы с оборотом наркотиков и т.д. </w:t>
      </w:r>
      <w:r>
        <w:br/>
      </w:r>
      <w:r>
        <w:rPr>
          <w:rFonts w:ascii="Times New Roman"/>
          <w:b w:val="false"/>
          <w:i w:val="false"/>
          <w:color w:val="000000"/>
          <w:sz w:val="28"/>
        </w:rPr>
        <w:t xml:space="preserve">
      В Казахстане практически по всем направлениям проявления теневой экономики уже приняты государственные и отраслевые программы. В связи с этим, особенностью данного документа является то, что он опирается на реализацию уже принятых государственных и отраслевых программ развития. Это связано со спецификой теневой экономики, которая затрагивает практически все отрасли и виды деятельности, а также имеет территориальные особенности. </w:t>
      </w:r>
      <w:r>
        <w:br/>
      </w:r>
      <w:r>
        <w:rPr>
          <w:rFonts w:ascii="Times New Roman"/>
          <w:b w:val="false"/>
          <w:i w:val="false"/>
          <w:color w:val="000000"/>
          <w:sz w:val="28"/>
        </w:rPr>
        <w:t xml:space="preserve">
      В связи с этим, данная Программа определяет основные направления экономической политики, позволяющие комплексно рассматривать и решать проблемы легализации некоторой части скрытой экономики, а также углубить взаимодействие различных государственных органов по совершенствованию методов оценки скрываемого от налогообложения дохода, выявлению фактов подпольного производства товаров и услуг с последующей легализацией их деятельности. </w:t>
      </w:r>
      <w:r>
        <w:br/>
      </w:r>
      <w:r>
        <w:rPr>
          <w:rFonts w:ascii="Times New Roman"/>
          <w:b w:val="false"/>
          <w:i w:val="false"/>
          <w:color w:val="000000"/>
          <w:sz w:val="28"/>
        </w:rPr>
        <w:t>
      Реализация Программы будет происходить в условиях высоких темпов экономического роста, перехода к качественно новому этапу развития экономики в рамках реализации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а также роста государственных расходов на социальные нужды и увеличения уровня жизни населения, дальнейшей интеграции Казахстана в мировое экономическое сообщество. </w:t>
      </w:r>
      <w:r>
        <w:br/>
      </w:r>
      <w:r>
        <w:rPr>
          <w:rFonts w:ascii="Times New Roman"/>
          <w:b w:val="false"/>
          <w:i w:val="false"/>
          <w:color w:val="000000"/>
          <w:sz w:val="28"/>
        </w:rPr>
        <w:t xml:space="preserve">
      Это окажет смягчающее влияние на действие факторов, связанных с уровнем экономического потенциала страны и благосостоянием населения, в части сокращения безработицы, развития малого предпринимательства. Одновременно с этим необходимо ожидать качественного изменения структуры экономической преступности, появления новых и более усложненных форм преступного поведения. Все это требует проведения скоординированной деятельности государственных органов в создании экономических и законодательных мер в области сокращения размеров теневой экономики. </w:t>
      </w:r>
      <w:r>
        <w:br/>
      </w:r>
      <w:r>
        <w:rPr>
          <w:rFonts w:ascii="Times New Roman"/>
          <w:b w:val="false"/>
          <w:i w:val="false"/>
          <w:color w:val="000000"/>
          <w:sz w:val="28"/>
        </w:rPr>
        <w:t xml:space="preserve">
      Меры, которые необходимо реализовывать, должны действовать на опережение названных форм проявления экономической преступности. Этому будут способствовать изучение мирового опыта и внедрение современных методов борьбы с этим явлением. </w:t>
      </w:r>
      <w:r>
        <w:br/>
      </w:r>
      <w:r>
        <w:rPr>
          <w:rFonts w:ascii="Times New Roman"/>
          <w:b w:val="false"/>
          <w:i w:val="false"/>
          <w:color w:val="000000"/>
          <w:sz w:val="28"/>
        </w:rPr>
        <w:t xml:space="preserve">
      В связи с тем, что переход экономики страны на более качественный уровень развития происходит в течение долгосрочного периода, данная Программа ориентирована на период до 2010 года с последующим включением решения этой проблемы в состав Стратегического плана социально-экономического развития на период до 2020 года. </w:t>
      </w:r>
    </w:p>
    <w:bookmarkStart w:name="z10" w:id="9"/>
    <w:p>
      <w:pPr>
        <w:spacing w:after="0"/>
        <w:ind w:left="0"/>
        <w:jc w:val="left"/>
      </w:pPr>
      <w:r>
        <w:rPr>
          <w:rFonts w:ascii="Times New Roman"/>
          <w:b/>
          <w:i w:val="false"/>
          <w:color w:val="000000"/>
        </w:rPr>
        <w:t xml:space="preserve"> 
  3. Основные понятия теневой экономики </w:t>
      </w:r>
    </w:p>
    <w:bookmarkEnd w:id="9"/>
    <w:p>
      <w:pPr>
        <w:spacing w:after="0"/>
        <w:ind w:left="0"/>
        <w:jc w:val="both"/>
      </w:pPr>
      <w:r>
        <w:rPr>
          <w:rFonts w:ascii="Times New Roman"/>
          <w:b w:val="false"/>
          <w:i w:val="false"/>
          <w:color w:val="000000"/>
          <w:sz w:val="28"/>
        </w:rPr>
        <w:t xml:space="preserve">      В международной практике существуют следующие определения теневой экономики: </w:t>
      </w:r>
      <w:r>
        <w:br/>
      </w:r>
      <w:r>
        <w:rPr>
          <w:rFonts w:ascii="Times New Roman"/>
          <w:b w:val="false"/>
          <w:i w:val="false"/>
          <w:color w:val="000000"/>
          <w:sz w:val="28"/>
        </w:rPr>
        <w:t xml:space="preserve">
      1) незаявленные и скрытые виды экономической деятельности; </w:t>
      </w:r>
      <w:r>
        <w:br/>
      </w:r>
      <w:r>
        <w:rPr>
          <w:rFonts w:ascii="Times New Roman"/>
          <w:b w:val="false"/>
          <w:i w:val="false"/>
          <w:color w:val="000000"/>
          <w:sz w:val="28"/>
        </w:rPr>
        <w:t xml:space="preserve">
      2) все виды экономической деятельности, которые по тем или иным причинам не учитываются официальной статистикой и не облагаются налогами; </w:t>
      </w:r>
      <w:r>
        <w:br/>
      </w:r>
      <w:r>
        <w:rPr>
          <w:rFonts w:ascii="Times New Roman"/>
          <w:b w:val="false"/>
          <w:i w:val="false"/>
          <w:color w:val="000000"/>
          <w:sz w:val="28"/>
        </w:rPr>
        <w:t xml:space="preserve">
      3) неконтролируемые обществом производство, распределение, обмен и потребление товаров и услуг. </w:t>
      </w:r>
      <w:r>
        <w:br/>
      </w:r>
      <w:r>
        <w:rPr>
          <w:rFonts w:ascii="Times New Roman"/>
          <w:b w:val="false"/>
          <w:i w:val="false"/>
          <w:color w:val="000000"/>
          <w:sz w:val="28"/>
        </w:rPr>
        <w:t xml:space="preserve">
      Наиболее распространенным является учетно-статистический метод оценки размеров ненаблюдаемой экономики, разработанный на основе системы национальных счетов Организации объединенных наций (далее - СНС). </w:t>
      </w:r>
      <w:r>
        <w:br/>
      </w:r>
      <w:r>
        <w:rPr>
          <w:rFonts w:ascii="Times New Roman"/>
          <w:b w:val="false"/>
          <w:i w:val="false"/>
          <w:color w:val="000000"/>
          <w:sz w:val="28"/>
        </w:rPr>
        <w:t xml:space="preserve">
      Под ненаблюдаемой экономикой в СНС определяется совокупность различных незаявленных и скрытых видов экономической деятельности (неконтролируемое производство, распределение, обмен и потребление товаров и услуг), совершаемых с целью уклонения от уплаты налогов, таможенных платежей, социальных взносов, получения нелегальных доходов, материальных выгод. </w:t>
      </w:r>
      <w:r>
        <w:br/>
      </w:r>
      <w:r>
        <w:rPr>
          <w:rFonts w:ascii="Times New Roman"/>
          <w:b w:val="false"/>
          <w:i w:val="false"/>
          <w:color w:val="000000"/>
          <w:sz w:val="28"/>
        </w:rPr>
        <w:t xml:space="preserve">
      Основные сегменты, в которых проявляется ненаблюдаемая экономика: </w:t>
      </w:r>
      <w:r>
        <w:br/>
      </w:r>
      <w:r>
        <w:rPr>
          <w:rFonts w:ascii="Times New Roman"/>
          <w:b w:val="false"/>
          <w:i w:val="false"/>
          <w:color w:val="000000"/>
          <w:sz w:val="28"/>
        </w:rPr>
        <w:t xml:space="preserve">
      1) неформальная деятельность - товары и услуги, производимые, как правило, физическими лицами, не зарегистрированными органами статистики и налогообложения; </w:t>
      </w:r>
      <w:r>
        <w:br/>
      </w:r>
      <w:r>
        <w:rPr>
          <w:rFonts w:ascii="Times New Roman"/>
          <w:b w:val="false"/>
          <w:i w:val="false"/>
          <w:color w:val="000000"/>
          <w:sz w:val="28"/>
        </w:rPr>
        <w:t xml:space="preserve">
      2) скрытая деятельность - производство товаров и услуг официально зарегистрированными предприятиями, скрывающими от статистического учета свои доходы с целью уклонения от уплаты налогов; </w:t>
      </w:r>
      <w:r>
        <w:br/>
      </w:r>
      <w:r>
        <w:rPr>
          <w:rFonts w:ascii="Times New Roman"/>
          <w:b w:val="false"/>
          <w:i w:val="false"/>
          <w:color w:val="000000"/>
          <w:sz w:val="28"/>
        </w:rPr>
        <w:t xml:space="preserve">
      3) нелегальная (противозаконная) деятельность - производство товаров и услуг, запрещенных законодательством (наркотики, оружие, проституция, продажа людей и др.), и производственная деятельность, обычно относящаяся к законной, но приобретающая незаконный характер в случаях, когда ею занимаются производители, не имеющие на то разрешения. </w:t>
      </w:r>
      <w:r>
        <w:br/>
      </w:r>
      <w:r>
        <w:rPr>
          <w:rFonts w:ascii="Times New Roman"/>
          <w:b w:val="false"/>
          <w:i w:val="false"/>
          <w:color w:val="000000"/>
          <w:sz w:val="28"/>
        </w:rPr>
        <w:t xml:space="preserve">
      Во многих странах доходы, получаемые от нелегальной деятельности, с гуманитарной точки зрения не рассматриваются в качестве достижений экономического развития. Эти доходы не включаются в состав валового внутреннего продукта (далее - ВВП) и не могут считаться резервом увеличения доходов государства. В Казахстане оценка размеров нелегальной деятельности не включается в состав ВВП. </w:t>
      </w:r>
      <w:r>
        <w:br/>
      </w:r>
      <w:r>
        <w:rPr>
          <w:rFonts w:ascii="Times New Roman"/>
          <w:b w:val="false"/>
          <w:i w:val="false"/>
          <w:color w:val="000000"/>
          <w:sz w:val="28"/>
        </w:rPr>
        <w:t xml:space="preserve">
      Противоправные действия, такие как воровство, мошенничество, вымогательство и другие, по своей сути не являются экономическими и не учитываются статистическими органами при оценке размеров теневой экономики, так как: </w:t>
      </w:r>
      <w:r>
        <w:br/>
      </w:r>
      <w:r>
        <w:rPr>
          <w:rFonts w:ascii="Times New Roman"/>
          <w:b w:val="false"/>
          <w:i w:val="false"/>
          <w:color w:val="000000"/>
          <w:sz w:val="28"/>
        </w:rPr>
        <w:t xml:space="preserve">
      в ходе этих действий не создаются новые продукты или услуги, а происходит только перераспределение экономических активов из одного вида деятельности в другой; </w:t>
      </w:r>
      <w:r>
        <w:br/>
      </w:r>
      <w:r>
        <w:rPr>
          <w:rFonts w:ascii="Times New Roman"/>
          <w:b w:val="false"/>
          <w:i w:val="false"/>
          <w:color w:val="000000"/>
          <w:sz w:val="28"/>
        </w:rPr>
        <w:t xml:space="preserve">
      эти действия не являются результатом свободной договоренности между контрагентами, а, наоборот, основаны на принуждении или обмане. </w:t>
      </w:r>
    </w:p>
    <w:bookmarkStart w:name="z11" w:id="10"/>
    <w:p>
      <w:pPr>
        <w:spacing w:after="0"/>
        <w:ind w:left="0"/>
        <w:jc w:val="left"/>
      </w:pPr>
      <w:r>
        <w:rPr>
          <w:rFonts w:ascii="Times New Roman"/>
          <w:b/>
          <w:i w:val="false"/>
          <w:color w:val="000000"/>
        </w:rPr>
        <w:t xml:space="preserve"> 
  4. Мировые масштабы, опыт работы по снижению </w:t>
      </w:r>
      <w:r>
        <w:br/>
      </w:r>
      <w:r>
        <w:rPr>
          <w:rFonts w:ascii="Times New Roman"/>
          <w:b/>
          <w:i w:val="false"/>
          <w:color w:val="000000"/>
        </w:rPr>
        <w:t xml:space="preserve">
теневой экономики и причины, ее порождающие </w:t>
      </w:r>
    </w:p>
    <w:bookmarkEnd w:id="10"/>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1. Мировые масштабы теневого бизнеса и опыт по его сокращению </w:t>
      </w:r>
    </w:p>
    <w:bookmarkEnd w:id="11"/>
    <w:p>
      <w:pPr>
        <w:spacing w:after="0"/>
        <w:ind w:left="0"/>
        <w:jc w:val="both"/>
      </w:pPr>
      <w:r>
        <w:rPr>
          <w:rFonts w:ascii="Times New Roman"/>
          <w:b w:val="false"/>
          <w:i w:val="false"/>
          <w:color w:val="000000"/>
          <w:sz w:val="28"/>
        </w:rPr>
        <w:t xml:space="preserve">      Ненаблюдаемая экономика - явление общемировое. Она присутствует во всех формах проявления в развитых и в развивающихся странах, а также в странах с переходной экономикой. В различных странах теневая экономика имеет разные масштабы. При этом доля неучитываемого дохода в составе ВВП тем выше, чем ниже уровень жизни населения конкретной страны.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053"/>
        <w:gridCol w:w="3093"/>
        <w:gridCol w:w="31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Развитые страны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Восточная </w:t>
            </w:r>
            <w:r>
              <w:br/>
            </w:r>
            <w:r>
              <w:rPr>
                <w:rFonts w:ascii="Times New Roman"/>
                <w:b w:val="false"/>
                <w:i w:val="false"/>
                <w:color w:val="000000"/>
                <w:sz w:val="20"/>
              </w:rPr>
              <w:t xml:space="preserve">
Европа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Содружество </w:t>
            </w:r>
            <w:r>
              <w:br/>
            </w:r>
            <w:r>
              <w:rPr>
                <w:rFonts w:ascii="Times New Roman"/>
                <w:b w:val="false"/>
                <w:i w:val="false"/>
                <w:color w:val="000000"/>
                <w:sz w:val="20"/>
              </w:rPr>
              <w:t xml:space="preserve">
независимых </w:t>
            </w:r>
            <w:r>
              <w:br/>
            </w:r>
            <w:r>
              <w:rPr>
                <w:rFonts w:ascii="Times New Roman"/>
                <w:b w:val="false"/>
                <w:i w:val="false"/>
                <w:color w:val="000000"/>
                <w:sz w:val="20"/>
              </w:rPr>
              <w:t xml:space="preserve">
государств </w:t>
            </w:r>
            <w:r>
              <w:br/>
            </w:r>
            <w:r>
              <w:rPr>
                <w:rFonts w:ascii="Times New Roman"/>
                <w:b w:val="false"/>
                <w:i w:val="false"/>
                <w:color w:val="000000"/>
                <w:sz w:val="20"/>
              </w:rPr>
              <w:t xml:space="preserve">
(СНГ) и </w:t>
            </w:r>
            <w:r>
              <w:br/>
            </w:r>
            <w:r>
              <w:rPr>
                <w:rFonts w:ascii="Times New Roman"/>
                <w:b w:val="false"/>
                <w:i w:val="false"/>
                <w:color w:val="000000"/>
                <w:sz w:val="20"/>
              </w:rPr>
              <w:t xml:space="preserve">
страны Балтии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- 8,1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- 16,2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Словакия - 10,2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- 63,0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Соединенные Штаты Америки (США) - 8,9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- 16,2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- 13,9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 - </w:t>
            </w:r>
            <w:r>
              <w:br/>
            </w:r>
            <w:r>
              <w:rPr>
                <w:rFonts w:ascii="Times New Roman"/>
                <w:b w:val="false"/>
                <w:i w:val="false"/>
                <w:color w:val="000000"/>
                <w:sz w:val="20"/>
              </w:rPr>
              <w:t xml:space="preserve">
59,3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- 9,0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 - 18,3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Чехия - 14,5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Молдавия - 37,7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Япония - 11,1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- 18,9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- 18,3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- 34,8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Новая </w:t>
            </w:r>
            <w:r>
              <w:br/>
            </w:r>
            <w:r>
              <w:rPr>
                <w:rFonts w:ascii="Times New Roman"/>
                <w:b w:val="false"/>
                <w:i w:val="false"/>
                <w:color w:val="000000"/>
                <w:sz w:val="20"/>
              </w:rPr>
              <w:t xml:space="preserve">
Зеландия - 11,9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Швеция - 19,9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Венгрия - 28,4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- 24,2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- 12,6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- 22,5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- 28,5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Белоруссия - 19,1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Великобритания - 13,0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Испания - 23,1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Болгария - 32,7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- 21,3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Нидерланды - 13,5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Португалия - 23,1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- 14,0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- 27,3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- 14,9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- 29,0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- 14,9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Источник: информация Евростата </w:t>
      </w:r>
    </w:p>
    <w:p>
      <w:pPr>
        <w:spacing w:after="0"/>
        <w:ind w:left="0"/>
        <w:jc w:val="both"/>
      </w:pPr>
      <w:r>
        <w:rPr>
          <w:rFonts w:ascii="Times New Roman"/>
          <w:b w:val="false"/>
          <w:i w:val="false"/>
          <w:color w:val="000000"/>
          <w:sz w:val="28"/>
        </w:rPr>
        <w:t xml:space="preserve">      По оценке экспертов, доля теневой экономики в ВВП составляет в развитых странах в среднем 12 %, развивающихся - 39,6 %, а в странах с переходной экономикой - 23 %. </w:t>
      </w:r>
      <w:r>
        <w:br/>
      </w:r>
      <w:r>
        <w:rPr>
          <w:rFonts w:ascii="Times New Roman"/>
          <w:b w:val="false"/>
          <w:i w:val="false"/>
          <w:color w:val="000000"/>
          <w:sz w:val="28"/>
        </w:rPr>
        <w:t xml:space="preserve">
      Наиболее высокий уровень теневой экономики имеет место в развивающихся странах Африки и Латинской Америки - от 50 до 70 %. </w:t>
      </w:r>
      <w:r>
        <w:br/>
      </w:r>
      <w:r>
        <w:rPr>
          <w:rFonts w:ascii="Times New Roman"/>
          <w:b w:val="false"/>
          <w:i w:val="false"/>
          <w:color w:val="000000"/>
          <w:sz w:val="28"/>
        </w:rPr>
        <w:t xml:space="preserve">
      По данным зарубежных информационных служб, занятость населения в теневой экономике из года в год растет. В странах Евросоюза эта цифра оценивается не менее 10 млн. человек, а в целом по Организации экономического сотрудничества и развития (далее - ОЭСР) - примерно 17 млн. человек. </w:t>
      </w:r>
      <w:r>
        <w:br/>
      </w:r>
      <w:r>
        <w:rPr>
          <w:rFonts w:ascii="Times New Roman"/>
          <w:b w:val="false"/>
          <w:i w:val="false"/>
          <w:color w:val="000000"/>
          <w:sz w:val="28"/>
        </w:rPr>
        <w:t xml:space="preserve">
      Официальный общемировой ВВП, рассчитанный по паритету покупательной способности, в 1999 году составил 39 трлн. долларов США. При этом доля дохода, произведенного ненаблюдаемой экономикой, оценивается в 8 трлн. долларов США или 20  </w:t>
      </w:r>
      <w:r>
        <w:rPr>
          <w:rFonts w:ascii="Times New Roman"/>
          <w:b w:val="false"/>
          <w:i/>
          <w:color w:val="000000"/>
          <w:sz w:val="28"/>
        </w:rPr>
        <w:t xml:space="preserve">%  </w:t>
      </w:r>
      <w:r>
        <w:rPr>
          <w:rFonts w:ascii="Times New Roman"/>
          <w:b w:val="false"/>
          <w:i w:val="false"/>
          <w:color w:val="000000"/>
          <w:sz w:val="28"/>
        </w:rPr>
        <w:t xml:space="preserve">от ВВП. По своим размерам глобальная теневая экономика сопоставима с экономикой США, имеющей самый большой объем ВВП в мире. </w:t>
      </w:r>
    </w:p>
    <w:p>
      <w:pPr>
        <w:spacing w:after="0"/>
        <w:ind w:left="0"/>
        <w:jc w:val="both"/>
      </w:pPr>
      <w:r>
        <w:rPr>
          <w:rFonts w:ascii="Times New Roman"/>
          <w:b/>
          <w:i w:val="false"/>
          <w:color w:val="000000"/>
          <w:sz w:val="28"/>
        </w:rPr>
        <w:t xml:space="preserve">         Некоторые меры и инструменты по сокращению </w:t>
      </w:r>
      <w:r>
        <w:br/>
      </w:r>
      <w:r>
        <w:rPr>
          <w:rFonts w:ascii="Times New Roman"/>
          <w:b w:val="false"/>
          <w:i w:val="false"/>
          <w:color w:val="000000"/>
          <w:sz w:val="28"/>
        </w:rPr>
        <w:t>
</w:t>
      </w:r>
      <w:r>
        <w:rPr>
          <w:rFonts w:ascii="Times New Roman"/>
          <w:b/>
          <w:i w:val="false"/>
          <w:color w:val="000000"/>
          <w:sz w:val="28"/>
        </w:rPr>
        <w:t xml:space="preserve">          теневой экономики в различных странах мира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3473"/>
        <w:gridCol w:w="5953"/>
      </w:tblGrid>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Страны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Инструменты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Сокращение </w:t>
            </w:r>
            <w:r>
              <w:br/>
            </w:r>
            <w:r>
              <w:rPr>
                <w:rFonts w:ascii="Times New Roman"/>
                <w:b w:val="false"/>
                <w:i w:val="false"/>
                <w:color w:val="000000"/>
                <w:sz w:val="20"/>
              </w:rPr>
              <w:t xml:space="preserve">
безработицы </w:t>
            </w:r>
            <w:r>
              <w:br/>
            </w:r>
            <w:r>
              <w:rPr>
                <w:rFonts w:ascii="Times New Roman"/>
                <w:b w:val="false"/>
                <w:i w:val="false"/>
                <w:color w:val="000000"/>
                <w:sz w:val="20"/>
              </w:rPr>
              <w:t xml:space="preserve">
и неформаль- </w:t>
            </w:r>
            <w:r>
              <w:br/>
            </w:r>
            <w:r>
              <w:rPr>
                <w:rFonts w:ascii="Times New Roman"/>
                <w:b w:val="false"/>
                <w:i w:val="false"/>
                <w:color w:val="000000"/>
                <w:sz w:val="20"/>
              </w:rPr>
              <w:t xml:space="preserve">
ного сектора </w:t>
            </w:r>
            <w:r>
              <w:br/>
            </w:r>
            <w:r>
              <w:rPr>
                <w:rFonts w:ascii="Times New Roman"/>
                <w:b w:val="false"/>
                <w:i w:val="false"/>
                <w:color w:val="000000"/>
                <w:sz w:val="20"/>
              </w:rPr>
              <w:t xml:space="preserve">
экономики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США </w:t>
            </w:r>
            <w:r>
              <w:br/>
            </w:r>
            <w:r>
              <w:rPr>
                <w:rFonts w:ascii="Times New Roman"/>
                <w:b w:val="false"/>
                <w:i w:val="false"/>
                <w:color w:val="000000"/>
                <w:sz w:val="20"/>
              </w:rPr>
              <w:t xml:space="preserve">
Япония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специальных структур </w:t>
            </w:r>
            <w:r>
              <w:br/>
            </w:r>
            <w:r>
              <w:rPr>
                <w:rFonts w:ascii="Times New Roman"/>
                <w:b w:val="false"/>
                <w:i w:val="false"/>
                <w:color w:val="000000"/>
                <w:sz w:val="20"/>
              </w:rPr>
              <w:t xml:space="preserve">
на центральном и местном </w:t>
            </w:r>
            <w:r>
              <w:br/>
            </w:r>
            <w:r>
              <w:rPr>
                <w:rFonts w:ascii="Times New Roman"/>
                <w:b w:val="false"/>
                <w:i w:val="false"/>
                <w:color w:val="000000"/>
                <w:sz w:val="20"/>
              </w:rPr>
              <w:t xml:space="preserve">
уровнях для оказания финан- </w:t>
            </w:r>
            <w:r>
              <w:br/>
            </w:r>
            <w:r>
              <w:rPr>
                <w:rFonts w:ascii="Times New Roman"/>
                <w:b w:val="false"/>
                <w:i w:val="false"/>
                <w:color w:val="000000"/>
                <w:sz w:val="20"/>
              </w:rPr>
              <w:t xml:space="preserve">
совой, технической и консуль- </w:t>
            </w:r>
            <w:r>
              <w:br/>
            </w:r>
            <w:r>
              <w:rPr>
                <w:rFonts w:ascii="Times New Roman"/>
                <w:b w:val="false"/>
                <w:i w:val="false"/>
                <w:color w:val="000000"/>
                <w:sz w:val="20"/>
              </w:rPr>
              <w:t xml:space="preserve">
тативной помощи малому и </w:t>
            </w:r>
            <w:r>
              <w:br/>
            </w:r>
            <w:r>
              <w:rPr>
                <w:rFonts w:ascii="Times New Roman"/>
                <w:b w:val="false"/>
                <w:i w:val="false"/>
                <w:color w:val="000000"/>
                <w:sz w:val="20"/>
              </w:rPr>
              <w:t xml:space="preserve">
среднему бизнесу (далее - МСБ), подготовки кадров и </w:t>
            </w:r>
            <w:r>
              <w:br/>
            </w:r>
            <w:r>
              <w:rPr>
                <w:rFonts w:ascii="Times New Roman"/>
                <w:b w:val="false"/>
                <w:i w:val="false"/>
                <w:color w:val="000000"/>
                <w:sz w:val="20"/>
              </w:rPr>
              <w:t xml:space="preserve">
присвоения квалификации;  </w:t>
            </w:r>
            <w:r>
              <w:br/>
            </w:r>
            <w:r>
              <w:rPr>
                <w:rFonts w:ascii="Times New Roman"/>
                <w:b w:val="false"/>
                <w:i w:val="false"/>
                <w:color w:val="000000"/>
                <w:sz w:val="20"/>
              </w:rPr>
              <w:t xml:space="preserve">
упрощение системы регистрации и лицензирования </w:t>
            </w:r>
            <w:r>
              <w:br/>
            </w:r>
            <w:r>
              <w:rPr>
                <w:rFonts w:ascii="Times New Roman"/>
                <w:b w:val="false"/>
                <w:i w:val="false"/>
                <w:color w:val="000000"/>
                <w:sz w:val="20"/>
              </w:rPr>
              <w:t xml:space="preserve">
бизнеса (получение регистрации и лицензий </w:t>
            </w:r>
            <w:r>
              <w:br/>
            </w:r>
            <w:r>
              <w:rPr>
                <w:rFonts w:ascii="Times New Roman"/>
                <w:b w:val="false"/>
                <w:i w:val="false"/>
                <w:color w:val="000000"/>
                <w:sz w:val="20"/>
              </w:rPr>
              <w:t xml:space="preserve">
у местных властей в течение </w:t>
            </w:r>
            <w:r>
              <w:br/>
            </w:r>
            <w:r>
              <w:rPr>
                <w:rFonts w:ascii="Times New Roman"/>
                <w:b w:val="false"/>
                <w:i w:val="false"/>
                <w:color w:val="000000"/>
                <w:sz w:val="20"/>
              </w:rPr>
              <w:t xml:space="preserve">
короткого срока, используя </w:t>
            </w:r>
            <w:r>
              <w:br/>
            </w:r>
            <w:r>
              <w:rPr>
                <w:rFonts w:ascii="Times New Roman"/>
                <w:b w:val="false"/>
                <w:i w:val="false"/>
                <w:color w:val="000000"/>
                <w:sz w:val="20"/>
              </w:rPr>
              <w:t xml:space="preserve">
телефонную связь, почту или </w:t>
            </w:r>
            <w:r>
              <w:br/>
            </w:r>
            <w:r>
              <w:rPr>
                <w:rFonts w:ascii="Times New Roman"/>
                <w:b w:val="false"/>
                <w:i w:val="false"/>
                <w:color w:val="000000"/>
                <w:sz w:val="20"/>
              </w:rPr>
              <w:t xml:space="preserve">
Интернет):  </w:t>
            </w:r>
            <w:r>
              <w:br/>
            </w:r>
            <w:r>
              <w:rPr>
                <w:rFonts w:ascii="Times New Roman"/>
                <w:b w:val="false"/>
                <w:i w:val="false"/>
                <w:color w:val="000000"/>
                <w:sz w:val="20"/>
              </w:rPr>
              <w:t xml:space="preserve">
стимулирование создания ассоциации бизнеса во всех </w:t>
            </w:r>
            <w:r>
              <w:br/>
            </w:r>
            <w:r>
              <w:rPr>
                <w:rFonts w:ascii="Times New Roman"/>
                <w:b w:val="false"/>
                <w:i w:val="false"/>
                <w:color w:val="000000"/>
                <w:sz w:val="20"/>
              </w:rPr>
              <w:t xml:space="preserve">
населенных пунктах.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 </w:t>
            </w:r>
            <w:r>
              <w:br/>
            </w:r>
            <w:r>
              <w:rPr>
                <w:rFonts w:ascii="Times New Roman"/>
                <w:b w:val="false"/>
                <w:i w:val="false"/>
                <w:color w:val="000000"/>
                <w:sz w:val="20"/>
              </w:rPr>
              <w:t xml:space="preserve">
вание админи- </w:t>
            </w:r>
            <w:r>
              <w:br/>
            </w:r>
            <w:r>
              <w:rPr>
                <w:rFonts w:ascii="Times New Roman"/>
                <w:b w:val="false"/>
                <w:i w:val="false"/>
                <w:color w:val="000000"/>
                <w:sz w:val="20"/>
              </w:rPr>
              <w:t xml:space="preserve">
стративных </w:t>
            </w:r>
            <w:r>
              <w:br/>
            </w:r>
            <w:r>
              <w:rPr>
                <w:rFonts w:ascii="Times New Roman"/>
                <w:b w:val="false"/>
                <w:i w:val="false"/>
                <w:color w:val="000000"/>
                <w:sz w:val="20"/>
              </w:rPr>
              <w:t xml:space="preserve">
процедур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Бизнес Окна (Business Window) для обеспе- </w:t>
            </w:r>
            <w:r>
              <w:br/>
            </w:r>
            <w:r>
              <w:rPr>
                <w:rFonts w:ascii="Times New Roman"/>
                <w:b w:val="false"/>
                <w:i w:val="false"/>
                <w:color w:val="000000"/>
                <w:sz w:val="20"/>
              </w:rPr>
              <w:t xml:space="preserve">
чения единого органа для взаимоотношений и улучшения </w:t>
            </w:r>
            <w:r>
              <w:br/>
            </w:r>
            <w:r>
              <w:rPr>
                <w:rFonts w:ascii="Times New Roman"/>
                <w:b w:val="false"/>
                <w:i w:val="false"/>
                <w:color w:val="000000"/>
                <w:sz w:val="20"/>
              </w:rPr>
              <w:t xml:space="preserve">
партнерства с бизнесом; </w:t>
            </w:r>
            <w:r>
              <w:br/>
            </w:r>
            <w:r>
              <w:rPr>
                <w:rFonts w:ascii="Times New Roman"/>
                <w:b w:val="false"/>
                <w:i w:val="false"/>
                <w:color w:val="000000"/>
                <w:sz w:val="20"/>
              </w:rPr>
              <w:t xml:space="preserve">
для получения регистрационно- </w:t>
            </w:r>
            <w:r>
              <w:br/>
            </w:r>
            <w:r>
              <w:rPr>
                <w:rFonts w:ascii="Times New Roman"/>
                <w:b w:val="false"/>
                <w:i w:val="false"/>
                <w:color w:val="000000"/>
                <w:sz w:val="20"/>
              </w:rPr>
              <w:t xml:space="preserve">
го номера предпринимателям </w:t>
            </w:r>
            <w:r>
              <w:br/>
            </w:r>
            <w:r>
              <w:rPr>
                <w:rFonts w:ascii="Times New Roman"/>
                <w:b w:val="false"/>
                <w:i w:val="false"/>
                <w:color w:val="000000"/>
                <w:sz w:val="20"/>
              </w:rPr>
              <w:t xml:space="preserve">
нужно заполнить специальную </w:t>
            </w:r>
            <w:r>
              <w:br/>
            </w:r>
            <w:r>
              <w:rPr>
                <w:rFonts w:ascii="Times New Roman"/>
                <w:b w:val="false"/>
                <w:i w:val="false"/>
                <w:color w:val="000000"/>
                <w:sz w:val="20"/>
              </w:rPr>
              <w:t xml:space="preserve">
форму на сайте в Интернет </w:t>
            </w:r>
            <w:r>
              <w:br/>
            </w:r>
            <w:r>
              <w:rPr>
                <w:rFonts w:ascii="Times New Roman"/>
                <w:b w:val="false"/>
                <w:i w:val="false"/>
                <w:color w:val="000000"/>
                <w:sz w:val="20"/>
              </w:rPr>
              <w:t xml:space="preserve">
либо отправить заполненную </w:t>
            </w:r>
            <w:r>
              <w:br/>
            </w:r>
            <w:r>
              <w:rPr>
                <w:rFonts w:ascii="Times New Roman"/>
                <w:b w:val="false"/>
                <w:i w:val="false"/>
                <w:color w:val="000000"/>
                <w:sz w:val="20"/>
              </w:rPr>
              <w:t xml:space="preserve">
форму по почте, или позвонив </w:t>
            </w:r>
            <w:r>
              <w:br/>
            </w:r>
            <w:r>
              <w:rPr>
                <w:rFonts w:ascii="Times New Roman"/>
                <w:b w:val="false"/>
                <w:i w:val="false"/>
                <w:color w:val="000000"/>
                <w:sz w:val="20"/>
              </w:rPr>
              <w:t xml:space="preserve">
по телефону, получить регист- </w:t>
            </w:r>
            <w:r>
              <w:br/>
            </w:r>
            <w:r>
              <w:rPr>
                <w:rFonts w:ascii="Times New Roman"/>
                <w:b w:val="false"/>
                <w:i w:val="false"/>
                <w:color w:val="000000"/>
                <w:sz w:val="20"/>
              </w:rPr>
              <w:t xml:space="preserve">
рационный номер; </w:t>
            </w:r>
            <w:r>
              <w:br/>
            </w:r>
            <w:r>
              <w:rPr>
                <w:rFonts w:ascii="Times New Roman"/>
                <w:b w:val="false"/>
                <w:i w:val="false"/>
                <w:color w:val="000000"/>
                <w:sz w:val="20"/>
              </w:rPr>
              <w:t xml:space="preserve">
процесс лицензирования осу- </w:t>
            </w:r>
            <w:r>
              <w:br/>
            </w:r>
            <w:r>
              <w:rPr>
                <w:rFonts w:ascii="Times New Roman"/>
                <w:b w:val="false"/>
                <w:i w:val="false"/>
                <w:color w:val="000000"/>
                <w:sz w:val="20"/>
              </w:rPr>
              <w:t xml:space="preserve">
ществляется уполномоченными </w:t>
            </w:r>
            <w:r>
              <w:br/>
            </w:r>
            <w:r>
              <w:rPr>
                <w:rFonts w:ascii="Times New Roman"/>
                <w:b w:val="false"/>
                <w:i w:val="false"/>
                <w:color w:val="000000"/>
                <w:sz w:val="20"/>
              </w:rPr>
              <w:t xml:space="preserve">
органами штатов и городов. </w:t>
            </w:r>
            <w:r>
              <w:br/>
            </w:r>
            <w:r>
              <w:rPr>
                <w:rFonts w:ascii="Times New Roman"/>
                <w:b w:val="false"/>
                <w:i w:val="false"/>
                <w:color w:val="000000"/>
                <w:sz w:val="20"/>
              </w:rPr>
              <w:t xml:space="preserve">
Лишь по отдельным видам дея- </w:t>
            </w:r>
            <w:r>
              <w:br/>
            </w:r>
            <w:r>
              <w:rPr>
                <w:rFonts w:ascii="Times New Roman"/>
                <w:b w:val="false"/>
                <w:i w:val="false"/>
                <w:color w:val="000000"/>
                <w:sz w:val="20"/>
              </w:rPr>
              <w:t xml:space="preserve">
тельности, таких, как продажа </w:t>
            </w:r>
            <w:r>
              <w:br/>
            </w:r>
            <w:r>
              <w:rPr>
                <w:rFonts w:ascii="Times New Roman"/>
                <w:b w:val="false"/>
                <w:i w:val="false"/>
                <w:color w:val="000000"/>
                <w:sz w:val="20"/>
              </w:rPr>
              <w:t xml:space="preserve">
оружия, производство алко- </w:t>
            </w:r>
            <w:r>
              <w:br/>
            </w:r>
            <w:r>
              <w:rPr>
                <w:rFonts w:ascii="Times New Roman"/>
                <w:b w:val="false"/>
                <w:i w:val="false"/>
                <w:color w:val="000000"/>
                <w:sz w:val="20"/>
              </w:rPr>
              <w:t xml:space="preserve">
гольной продукции и лекарст- </w:t>
            </w:r>
            <w:r>
              <w:br/>
            </w:r>
            <w:r>
              <w:rPr>
                <w:rFonts w:ascii="Times New Roman"/>
                <w:b w:val="false"/>
                <w:i w:val="false"/>
                <w:color w:val="000000"/>
                <w:sz w:val="20"/>
              </w:rPr>
              <w:t xml:space="preserve">
венных средств, требуется ли- </w:t>
            </w:r>
            <w:r>
              <w:br/>
            </w:r>
            <w:r>
              <w:rPr>
                <w:rFonts w:ascii="Times New Roman"/>
                <w:b w:val="false"/>
                <w:i w:val="false"/>
                <w:color w:val="000000"/>
                <w:sz w:val="20"/>
              </w:rPr>
              <w:t xml:space="preserve">
цензия федерального правительства.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 </w:t>
            </w:r>
            <w:r>
              <w:br/>
            </w:r>
            <w:r>
              <w:rPr>
                <w:rFonts w:ascii="Times New Roman"/>
                <w:b w:val="false"/>
                <w:i w:val="false"/>
                <w:color w:val="000000"/>
                <w:sz w:val="20"/>
              </w:rPr>
              <w:t xml:space="preserve">
вание меха- </w:t>
            </w:r>
            <w:r>
              <w:br/>
            </w:r>
            <w:r>
              <w:rPr>
                <w:rFonts w:ascii="Times New Roman"/>
                <w:b w:val="false"/>
                <w:i w:val="false"/>
                <w:color w:val="000000"/>
                <w:sz w:val="20"/>
              </w:rPr>
              <w:t xml:space="preserve">
низмов разделения дохода между государством и остальной </w:t>
            </w:r>
            <w:r>
              <w:br/>
            </w:r>
            <w:r>
              <w:rPr>
                <w:rFonts w:ascii="Times New Roman"/>
                <w:b w:val="false"/>
                <w:i w:val="false"/>
                <w:color w:val="000000"/>
                <w:sz w:val="20"/>
              </w:rPr>
              <w:t xml:space="preserve">
экономикой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США </w:t>
            </w:r>
            <w:r>
              <w:br/>
            </w:r>
            <w:r>
              <w:rPr>
                <w:rFonts w:ascii="Times New Roman"/>
                <w:b w:val="false"/>
                <w:i w:val="false"/>
                <w:color w:val="000000"/>
                <w:sz w:val="20"/>
              </w:rPr>
              <w:t xml:space="preserve">
Япония </w:t>
            </w:r>
            <w:r>
              <w:br/>
            </w:r>
            <w:r>
              <w:rPr>
                <w:rFonts w:ascii="Times New Roman"/>
                <w:b w:val="false"/>
                <w:i w:val="false"/>
                <w:color w:val="000000"/>
                <w:sz w:val="20"/>
              </w:rPr>
              <w:t xml:space="preserve">
Канада </w:t>
            </w:r>
            <w:r>
              <w:br/>
            </w:r>
            <w:r>
              <w:rPr>
                <w:rFonts w:ascii="Times New Roman"/>
                <w:b w:val="false"/>
                <w:i w:val="false"/>
                <w:color w:val="000000"/>
                <w:sz w:val="20"/>
              </w:rPr>
              <w:t xml:space="preserve">
Великобритания </w:t>
            </w:r>
            <w:r>
              <w:br/>
            </w:r>
            <w:r>
              <w:rPr>
                <w:rFonts w:ascii="Times New Roman"/>
                <w:b w:val="false"/>
                <w:i w:val="false"/>
                <w:color w:val="000000"/>
                <w:sz w:val="20"/>
              </w:rPr>
              <w:t xml:space="preserve">
Франция </w:t>
            </w:r>
            <w:r>
              <w:br/>
            </w:r>
            <w:r>
              <w:rPr>
                <w:rFonts w:ascii="Times New Roman"/>
                <w:b w:val="false"/>
                <w:i w:val="false"/>
                <w:color w:val="000000"/>
                <w:sz w:val="20"/>
              </w:rPr>
              <w:t xml:space="preserve">
Германия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Установление относительно не- </w:t>
            </w:r>
            <w:r>
              <w:br/>
            </w:r>
            <w:r>
              <w:rPr>
                <w:rFonts w:ascii="Times New Roman"/>
                <w:b w:val="false"/>
                <w:i w:val="false"/>
                <w:color w:val="000000"/>
                <w:sz w:val="20"/>
              </w:rPr>
              <w:t xml:space="preserve">
высоких ставок налогообложе- </w:t>
            </w:r>
            <w:r>
              <w:br/>
            </w:r>
            <w:r>
              <w:rPr>
                <w:rFonts w:ascii="Times New Roman"/>
                <w:b w:val="false"/>
                <w:i w:val="false"/>
                <w:color w:val="000000"/>
                <w:sz w:val="20"/>
              </w:rPr>
              <w:t xml:space="preserve">
ния (37 % - в Японии, 41 % - </w:t>
            </w:r>
            <w:r>
              <w:br/>
            </w:r>
            <w:r>
              <w:rPr>
                <w:rFonts w:ascii="Times New Roman"/>
                <w:b w:val="false"/>
                <w:i w:val="false"/>
                <w:color w:val="000000"/>
                <w:sz w:val="20"/>
              </w:rPr>
              <w:t xml:space="preserve">
в США, при этом ставки нало- </w:t>
            </w:r>
            <w:r>
              <w:br/>
            </w:r>
            <w:r>
              <w:rPr>
                <w:rFonts w:ascii="Times New Roman"/>
                <w:b w:val="false"/>
                <w:i w:val="false"/>
                <w:color w:val="000000"/>
                <w:sz w:val="20"/>
              </w:rPr>
              <w:t xml:space="preserve">
гообложения МСБ намного ниже, </w:t>
            </w:r>
            <w:r>
              <w:br/>
            </w:r>
            <w:r>
              <w:rPr>
                <w:rFonts w:ascii="Times New Roman"/>
                <w:b w:val="false"/>
                <w:i w:val="false"/>
                <w:color w:val="000000"/>
                <w:sz w:val="20"/>
              </w:rPr>
              <w:t xml:space="preserve">
чем в крупных фирмах); </w:t>
            </w:r>
            <w:r>
              <w:br/>
            </w:r>
            <w:r>
              <w:rPr>
                <w:rFonts w:ascii="Times New Roman"/>
                <w:b w:val="false"/>
                <w:i w:val="false"/>
                <w:color w:val="000000"/>
                <w:sz w:val="20"/>
              </w:rPr>
              <w:t xml:space="preserve">
предоставление налоговых </w:t>
            </w:r>
            <w:r>
              <w:br/>
            </w:r>
            <w:r>
              <w:rPr>
                <w:rFonts w:ascii="Times New Roman"/>
                <w:b w:val="false"/>
                <w:i w:val="false"/>
                <w:color w:val="000000"/>
                <w:sz w:val="20"/>
              </w:rPr>
              <w:t xml:space="preserve">
льгот для экспортной деятель- </w:t>
            </w:r>
            <w:r>
              <w:br/>
            </w:r>
            <w:r>
              <w:rPr>
                <w:rFonts w:ascii="Times New Roman"/>
                <w:b w:val="false"/>
                <w:i w:val="false"/>
                <w:color w:val="000000"/>
                <w:sz w:val="20"/>
              </w:rPr>
              <w:t xml:space="preserve">
ности, инвестиций в новые </w:t>
            </w:r>
            <w:r>
              <w:br/>
            </w:r>
            <w:r>
              <w:rPr>
                <w:rFonts w:ascii="Times New Roman"/>
                <w:b w:val="false"/>
                <w:i w:val="false"/>
                <w:color w:val="000000"/>
                <w:sz w:val="20"/>
              </w:rPr>
              <w:t xml:space="preserve">
промышленные мощности, созда- </w:t>
            </w:r>
            <w:r>
              <w:br/>
            </w:r>
            <w:r>
              <w:rPr>
                <w:rFonts w:ascii="Times New Roman"/>
                <w:b w:val="false"/>
                <w:i w:val="false"/>
                <w:color w:val="000000"/>
                <w:sz w:val="20"/>
              </w:rPr>
              <w:t xml:space="preserve">
ние новых рабочих мест, открытие производств в менее </w:t>
            </w:r>
            <w:r>
              <w:br/>
            </w:r>
            <w:r>
              <w:rPr>
                <w:rFonts w:ascii="Times New Roman"/>
                <w:b w:val="false"/>
                <w:i w:val="false"/>
                <w:color w:val="000000"/>
                <w:sz w:val="20"/>
              </w:rPr>
              <w:t xml:space="preserve">
развитых районах и т.д.; </w:t>
            </w:r>
            <w:r>
              <w:br/>
            </w:r>
            <w:r>
              <w:rPr>
                <w:rFonts w:ascii="Times New Roman"/>
                <w:b w:val="false"/>
                <w:i w:val="false"/>
                <w:color w:val="000000"/>
                <w:sz w:val="20"/>
              </w:rPr>
              <w:t xml:space="preserve">
использование системы контро- </w:t>
            </w:r>
            <w:r>
              <w:br/>
            </w:r>
            <w:r>
              <w:rPr>
                <w:rFonts w:ascii="Times New Roman"/>
                <w:b w:val="false"/>
                <w:i w:val="false"/>
                <w:color w:val="000000"/>
                <w:sz w:val="20"/>
              </w:rPr>
              <w:t xml:space="preserve">
ля налоговых поступлений для </w:t>
            </w:r>
            <w:r>
              <w:br/>
            </w:r>
            <w:r>
              <w:rPr>
                <w:rFonts w:ascii="Times New Roman"/>
                <w:b w:val="false"/>
                <w:i w:val="false"/>
                <w:color w:val="000000"/>
                <w:sz w:val="20"/>
              </w:rPr>
              <w:t xml:space="preserve">
выявления расхождений и вне- </w:t>
            </w:r>
            <w:r>
              <w:br/>
            </w:r>
            <w:r>
              <w:rPr>
                <w:rFonts w:ascii="Times New Roman"/>
                <w:b w:val="false"/>
                <w:i w:val="false"/>
                <w:color w:val="000000"/>
                <w:sz w:val="20"/>
              </w:rPr>
              <w:t xml:space="preserve">
сения корректив; </w:t>
            </w:r>
            <w:r>
              <w:br/>
            </w:r>
            <w:r>
              <w:rPr>
                <w:rFonts w:ascii="Times New Roman"/>
                <w:b w:val="false"/>
                <w:i w:val="false"/>
                <w:color w:val="000000"/>
                <w:sz w:val="20"/>
              </w:rPr>
              <w:t xml:space="preserve">
ужесточение ответственности </w:t>
            </w:r>
            <w:r>
              <w:br/>
            </w:r>
            <w:r>
              <w:rPr>
                <w:rFonts w:ascii="Times New Roman"/>
                <w:b w:val="false"/>
                <w:i w:val="false"/>
                <w:color w:val="000000"/>
                <w:sz w:val="20"/>
              </w:rPr>
              <w:t xml:space="preserve">
за уклонение от налогообло- </w:t>
            </w:r>
            <w:r>
              <w:br/>
            </w:r>
            <w:r>
              <w:rPr>
                <w:rFonts w:ascii="Times New Roman"/>
                <w:b w:val="false"/>
                <w:i w:val="false"/>
                <w:color w:val="000000"/>
                <w:sz w:val="20"/>
              </w:rPr>
              <w:t xml:space="preserve">
жения,  представление непол- </w:t>
            </w:r>
            <w:r>
              <w:br/>
            </w:r>
            <w:r>
              <w:rPr>
                <w:rFonts w:ascii="Times New Roman"/>
                <w:b w:val="false"/>
                <w:i w:val="false"/>
                <w:color w:val="000000"/>
                <w:sz w:val="20"/>
              </w:rPr>
              <w:t xml:space="preserve">
ных данных, фальсификацию </w:t>
            </w:r>
            <w:r>
              <w:br/>
            </w:r>
            <w:r>
              <w:rPr>
                <w:rFonts w:ascii="Times New Roman"/>
                <w:b w:val="false"/>
                <w:i w:val="false"/>
                <w:color w:val="000000"/>
                <w:sz w:val="20"/>
              </w:rPr>
              <w:t xml:space="preserve">
налоговой отчетности (ответ- </w:t>
            </w:r>
            <w:r>
              <w:br/>
            </w:r>
            <w:r>
              <w:rPr>
                <w:rFonts w:ascii="Times New Roman"/>
                <w:b w:val="false"/>
                <w:i w:val="false"/>
                <w:color w:val="000000"/>
                <w:sz w:val="20"/>
              </w:rPr>
              <w:t xml:space="preserve">
ственность за эти преступле- </w:t>
            </w:r>
            <w:r>
              <w:br/>
            </w:r>
            <w:r>
              <w:rPr>
                <w:rFonts w:ascii="Times New Roman"/>
                <w:b w:val="false"/>
                <w:i w:val="false"/>
                <w:color w:val="000000"/>
                <w:sz w:val="20"/>
              </w:rPr>
              <w:t xml:space="preserve">
ния - крупный штраф или лише- </w:t>
            </w:r>
            <w:r>
              <w:br/>
            </w:r>
            <w:r>
              <w:rPr>
                <w:rFonts w:ascii="Times New Roman"/>
                <w:b w:val="false"/>
                <w:i w:val="false"/>
                <w:color w:val="000000"/>
                <w:sz w:val="20"/>
              </w:rPr>
              <w:t xml:space="preserve">
ние свободы сроком до 5 лет); </w:t>
            </w:r>
            <w:r>
              <w:br/>
            </w:r>
            <w:r>
              <w:rPr>
                <w:rFonts w:ascii="Times New Roman"/>
                <w:b w:val="false"/>
                <w:i w:val="false"/>
                <w:color w:val="000000"/>
                <w:sz w:val="20"/>
              </w:rPr>
              <w:t xml:space="preserve">
предоставление компаниям от- </w:t>
            </w:r>
            <w:r>
              <w:br/>
            </w:r>
            <w:r>
              <w:rPr>
                <w:rFonts w:ascii="Times New Roman"/>
                <w:b w:val="false"/>
                <w:i w:val="false"/>
                <w:color w:val="000000"/>
                <w:sz w:val="20"/>
              </w:rPr>
              <w:t xml:space="preserve">
срочки от налогообложения до- </w:t>
            </w:r>
            <w:r>
              <w:br/>
            </w:r>
            <w:r>
              <w:rPr>
                <w:rFonts w:ascii="Times New Roman"/>
                <w:b w:val="false"/>
                <w:i w:val="false"/>
                <w:color w:val="000000"/>
                <w:sz w:val="20"/>
              </w:rPr>
              <w:t xml:space="preserve">
ходов, полученных за рубежом, </w:t>
            </w:r>
            <w:r>
              <w:br/>
            </w:r>
            <w:r>
              <w:rPr>
                <w:rFonts w:ascii="Times New Roman"/>
                <w:b w:val="false"/>
                <w:i w:val="false"/>
                <w:color w:val="000000"/>
                <w:sz w:val="20"/>
              </w:rPr>
              <w:t xml:space="preserve">
до тех пор, пока они не будут </w:t>
            </w:r>
            <w:r>
              <w:br/>
            </w:r>
            <w:r>
              <w:rPr>
                <w:rFonts w:ascii="Times New Roman"/>
                <w:b w:val="false"/>
                <w:i w:val="false"/>
                <w:color w:val="000000"/>
                <w:sz w:val="20"/>
              </w:rPr>
              <w:t xml:space="preserve">
возвращены в страну (такая </w:t>
            </w:r>
            <w:r>
              <w:br/>
            </w:r>
            <w:r>
              <w:rPr>
                <w:rFonts w:ascii="Times New Roman"/>
                <w:b w:val="false"/>
                <w:i w:val="false"/>
                <w:color w:val="000000"/>
                <w:sz w:val="20"/>
              </w:rPr>
              <w:t xml:space="preserve">
отсрочка может иметь бессроч- </w:t>
            </w:r>
            <w:r>
              <w:br/>
            </w:r>
            <w:r>
              <w:rPr>
                <w:rFonts w:ascii="Times New Roman"/>
                <w:b w:val="false"/>
                <w:i w:val="false"/>
                <w:color w:val="000000"/>
                <w:sz w:val="20"/>
              </w:rPr>
              <w:t xml:space="preserve">
ный характер);  </w:t>
            </w:r>
            <w:r>
              <w:br/>
            </w:r>
            <w:r>
              <w:rPr>
                <w:rFonts w:ascii="Times New Roman"/>
                <w:b w:val="false"/>
                <w:i w:val="false"/>
                <w:color w:val="000000"/>
                <w:sz w:val="20"/>
              </w:rPr>
              <w:t xml:space="preserve">
меры, предусмотренные </w:t>
            </w:r>
            <w:r>
              <w:br/>
            </w:r>
            <w:r>
              <w:rPr>
                <w:rFonts w:ascii="Times New Roman"/>
                <w:b w:val="false"/>
                <w:i w:val="false"/>
                <w:color w:val="000000"/>
                <w:sz w:val="20"/>
              </w:rPr>
              <w:t xml:space="preserve">
международными соглашениями  </w:t>
            </w:r>
            <w:r>
              <w:br/>
            </w:r>
            <w:r>
              <w:rPr>
                <w:rFonts w:ascii="Times New Roman"/>
                <w:b w:val="false"/>
                <w:i w:val="false"/>
                <w:color w:val="000000"/>
                <w:sz w:val="20"/>
              </w:rPr>
              <w:t xml:space="preserve">
об устранении двойного  </w:t>
            </w:r>
            <w:r>
              <w:br/>
            </w:r>
            <w:r>
              <w:rPr>
                <w:rFonts w:ascii="Times New Roman"/>
                <w:b w:val="false"/>
                <w:i w:val="false"/>
                <w:color w:val="000000"/>
                <w:sz w:val="20"/>
              </w:rPr>
              <w:t xml:space="preserve">
налогообложения, для компаний, действующих на </w:t>
            </w:r>
            <w:r>
              <w:br/>
            </w:r>
            <w:r>
              <w:rPr>
                <w:rFonts w:ascii="Times New Roman"/>
                <w:b w:val="false"/>
                <w:i w:val="false"/>
                <w:color w:val="000000"/>
                <w:sz w:val="20"/>
              </w:rPr>
              <w:t xml:space="preserve">
внешних рынках.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w:t>
            </w:r>
            <w:r>
              <w:br/>
            </w:r>
            <w:r>
              <w:rPr>
                <w:rFonts w:ascii="Times New Roman"/>
                <w:b w:val="false"/>
                <w:i w:val="false"/>
                <w:color w:val="000000"/>
                <w:sz w:val="20"/>
              </w:rPr>
              <w:t xml:space="preserve">
материальной </w:t>
            </w:r>
            <w:r>
              <w:br/>
            </w:r>
            <w:r>
              <w:rPr>
                <w:rFonts w:ascii="Times New Roman"/>
                <w:b w:val="false"/>
                <w:i w:val="false"/>
                <w:color w:val="000000"/>
                <w:sz w:val="20"/>
              </w:rPr>
              <w:t xml:space="preserve">
базы и совер- </w:t>
            </w:r>
            <w:r>
              <w:br/>
            </w:r>
            <w:r>
              <w:rPr>
                <w:rFonts w:ascii="Times New Roman"/>
                <w:b w:val="false"/>
                <w:i w:val="false"/>
                <w:color w:val="000000"/>
                <w:sz w:val="20"/>
              </w:rPr>
              <w:t xml:space="preserve">
шенствование </w:t>
            </w:r>
            <w:r>
              <w:br/>
            </w:r>
            <w:r>
              <w:rPr>
                <w:rFonts w:ascii="Times New Roman"/>
                <w:b w:val="false"/>
                <w:i w:val="false"/>
                <w:color w:val="000000"/>
                <w:sz w:val="20"/>
              </w:rPr>
              <w:t xml:space="preserve">
методов борь- </w:t>
            </w:r>
            <w:r>
              <w:br/>
            </w:r>
            <w:r>
              <w:rPr>
                <w:rFonts w:ascii="Times New Roman"/>
                <w:b w:val="false"/>
                <w:i w:val="false"/>
                <w:color w:val="000000"/>
                <w:sz w:val="20"/>
              </w:rPr>
              <w:t xml:space="preserve">
бы с эконо- </w:t>
            </w:r>
            <w:r>
              <w:br/>
            </w:r>
            <w:r>
              <w:rPr>
                <w:rFonts w:ascii="Times New Roman"/>
                <w:b w:val="false"/>
                <w:i w:val="false"/>
                <w:color w:val="000000"/>
                <w:sz w:val="20"/>
              </w:rPr>
              <w:t xml:space="preserve">
мическими </w:t>
            </w:r>
            <w:r>
              <w:br/>
            </w:r>
            <w:r>
              <w:rPr>
                <w:rFonts w:ascii="Times New Roman"/>
                <w:b w:val="false"/>
                <w:i w:val="false"/>
                <w:color w:val="000000"/>
                <w:sz w:val="20"/>
              </w:rPr>
              <w:t xml:space="preserve">
правонаруше- </w:t>
            </w:r>
            <w:r>
              <w:br/>
            </w:r>
            <w:r>
              <w:rPr>
                <w:rFonts w:ascii="Times New Roman"/>
                <w:b w:val="false"/>
                <w:i w:val="false"/>
                <w:color w:val="000000"/>
                <w:sz w:val="20"/>
              </w:rPr>
              <w:t xml:space="preserve">
ниями и </w:t>
            </w:r>
            <w:r>
              <w:br/>
            </w:r>
            <w:r>
              <w:rPr>
                <w:rFonts w:ascii="Times New Roman"/>
                <w:b w:val="false"/>
                <w:i w:val="false"/>
                <w:color w:val="000000"/>
                <w:sz w:val="20"/>
              </w:rPr>
              <w:t xml:space="preserve">
коррупцией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США </w:t>
            </w:r>
            <w:r>
              <w:br/>
            </w:r>
            <w:r>
              <w:rPr>
                <w:rFonts w:ascii="Times New Roman"/>
                <w:b w:val="false"/>
                <w:i w:val="false"/>
                <w:color w:val="000000"/>
                <w:sz w:val="20"/>
              </w:rPr>
              <w:t xml:space="preserve">
Япония </w:t>
            </w:r>
            <w:r>
              <w:br/>
            </w:r>
            <w:r>
              <w:rPr>
                <w:rFonts w:ascii="Times New Roman"/>
                <w:b w:val="false"/>
                <w:i w:val="false"/>
                <w:color w:val="000000"/>
                <w:sz w:val="20"/>
              </w:rPr>
              <w:t xml:space="preserve">
Франция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специальной междуна- </w:t>
            </w:r>
            <w:r>
              <w:br/>
            </w:r>
            <w:r>
              <w:rPr>
                <w:rFonts w:ascii="Times New Roman"/>
                <w:b w:val="false"/>
                <w:i w:val="false"/>
                <w:color w:val="000000"/>
                <w:sz w:val="20"/>
              </w:rPr>
              <w:t xml:space="preserve">
родной структуры по борьбе с </w:t>
            </w:r>
            <w:r>
              <w:br/>
            </w:r>
            <w:r>
              <w:rPr>
                <w:rFonts w:ascii="Times New Roman"/>
                <w:b w:val="false"/>
                <w:i w:val="false"/>
                <w:color w:val="000000"/>
                <w:sz w:val="20"/>
              </w:rPr>
              <w:t xml:space="preserve">
отмыванием денег в 1989 году </w:t>
            </w:r>
            <w:r>
              <w:br/>
            </w:r>
            <w:r>
              <w:rPr>
                <w:rFonts w:ascii="Times New Roman"/>
                <w:b w:val="false"/>
                <w:i w:val="false"/>
                <w:color w:val="000000"/>
                <w:sz w:val="20"/>
              </w:rPr>
              <w:t xml:space="preserve">
(FATF); </w:t>
            </w:r>
            <w:r>
              <w:br/>
            </w:r>
            <w:r>
              <w:rPr>
                <w:rFonts w:ascii="Times New Roman"/>
                <w:b w:val="false"/>
                <w:i w:val="false"/>
                <w:color w:val="000000"/>
                <w:sz w:val="20"/>
              </w:rPr>
              <w:t xml:space="preserve">
учет крупных финансовых опе- </w:t>
            </w:r>
            <w:r>
              <w:br/>
            </w:r>
            <w:r>
              <w:rPr>
                <w:rFonts w:ascii="Times New Roman"/>
                <w:b w:val="false"/>
                <w:i w:val="false"/>
                <w:color w:val="000000"/>
                <w:sz w:val="20"/>
              </w:rPr>
              <w:t xml:space="preserve">
раций и лиц, осуществивших </w:t>
            </w:r>
            <w:r>
              <w:br/>
            </w:r>
            <w:r>
              <w:rPr>
                <w:rFonts w:ascii="Times New Roman"/>
                <w:b w:val="false"/>
                <w:i w:val="false"/>
                <w:color w:val="000000"/>
                <w:sz w:val="20"/>
              </w:rPr>
              <w:t xml:space="preserve">
эти операции, финансовыми и </w:t>
            </w:r>
            <w:r>
              <w:br/>
            </w:r>
            <w:r>
              <w:rPr>
                <w:rFonts w:ascii="Times New Roman"/>
                <w:b w:val="false"/>
                <w:i w:val="false"/>
                <w:color w:val="000000"/>
                <w:sz w:val="20"/>
              </w:rPr>
              <w:t xml:space="preserve">
кредитными институтами; </w:t>
            </w:r>
            <w:r>
              <w:br/>
            </w:r>
            <w:r>
              <w:rPr>
                <w:rFonts w:ascii="Times New Roman"/>
                <w:b w:val="false"/>
                <w:i w:val="false"/>
                <w:color w:val="000000"/>
                <w:sz w:val="20"/>
              </w:rPr>
              <w:t xml:space="preserve">
создание финансовых спецслужб </w:t>
            </w:r>
            <w:r>
              <w:br/>
            </w:r>
            <w:r>
              <w:rPr>
                <w:rFonts w:ascii="Times New Roman"/>
                <w:b w:val="false"/>
                <w:i w:val="false"/>
                <w:color w:val="000000"/>
                <w:sz w:val="20"/>
              </w:rPr>
              <w:t xml:space="preserve">
для отслеживания сомнитель- </w:t>
            </w:r>
            <w:r>
              <w:br/>
            </w:r>
            <w:r>
              <w:rPr>
                <w:rFonts w:ascii="Times New Roman"/>
                <w:b w:val="false"/>
                <w:i w:val="false"/>
                <w:color w:val="000000"/>
                <w:sz w:val="20"/>
              </w:rPr>
              <w:t xml:space="preserve">
ных сделок и вкладов; </w:t>
            </w:r>
            <w:r>
              <w:br/>
            </w:r>
            <w:r>
              <w:rPr>
                <w:rFonts w:ascii="Times New Roman"/>
                <w:b w:val="false"/>
                <w:i w:val="false"/>
                <w:color w:val="000000"/>
                <w:sz w:val="20"/>
              </w:rPr>
              <w:t xml:space="preserve">
обязанность банков информиро- </w:t>
            </w:r>
            <w:r>
              <w:br/>
            </w:r>
            <w:r>
              <w:rPr>
                <w:rFonts w:ascii="Times New Roman"/>
                <w:b w:val="false"/>
                <w:i w:val="false"/>
                <w:color w:val="000000"/>
                <w:sz w:val="20"/>
              </w:rPr>
              <w:t xml:space="preserve">
вать спецслужбы о сомнитель- </w:t>
            </w:r>
            <w:r>
              <w:br/>
            </w:r>
            <w:r>
              <w:rPr>
                <w:rFonts w:ascii="Times New Roman"/>
                <w:b w:val="false"/>
                <w:i w:val="false"/>
                <w:color w:val="000000"/>
                <w:sz w:val="20"/>
              </w:rPr>
              <w:t xml:space="preserve">
ных сделках и обеспечение </w:t>
            </w:r>
            <w:r>
              <w:br/>
            </w:r>
            <w:r>
              <w:rPr>
                <w:rFonts w:ascii="Times New Roman"/>
                <w:b w:val="false"/>
                <w:i w:val="false"/>
                <w:color w:val="000000"/>
                <w:sz w:val="20"/>
              </w:rPr>
              <w:t xml:space="preserve">
доступа этих служб к счетам </w:t>
            </w:r>
            <w:r>
              <w:br/>
            </w:r>
            <w:r>
              <w:rPr>
                <w:rFonts w:ascii="Times New Roman"/>
                <w:b w:val="false"/>
                <w:i w:val="false"/>
                <w:color w:val="000000"/>
                <w:sz w:val="20"/>
              </w:rPr>
              <w:t xml:space="preserve">
клиентов; </w:t>
            </w:r>
            <w:r>
              <w:br/>
            </w:r>
            <w:r>
              <w:rPr>
                <w:rFonts w:ascii="Times New Roman"/>
                <w:b w:val="false"/>
                <w:i w:val="false"/>
                <w:color w:val="000000"/>
                <w:sz w:val="20"/>
              </w:rPr>
              <w:t xml:space="preserve">
процесс децентрализации адми- </w:t>
            </w:r>
            <w:r>
              <w:br/>
            </w:r>
            <w:r>
              <w:rPr>
                <w:rFonts w:ascii="Times New Roman"/>
                <w:b w:val="false"/>
                <w:i w:val="false"/>
                <w:color w:val="000000"/>
                <w:sz w:val="20"/>
              </w:rPr>
              <w:t xml:space="preserve">
нистрирования; </w:t>
            </w:r>
            <w:r>
              <w:br/>
            </w:r>
            <w:r>
              <w:rPr>
                <w:rFonts w:ascii="Times New Roman"/>
                <w:b w:val="false"/>
                <w:i w:val="false"/>
                <w:color w:val="000000"/>
                <w:sz w:val="20"/>
              </w:rPr>
              <w:t xml:space="preserve">
передача ответственности, </w:t>
            </w:r>
            <w:r>
              <w:br/>
            </w:r>
            <w:r>
              <w:rPr>
                <w:rFonts w:ascii="Times New Roman"/>
                <w:b w:val="false"/>
                <w:i w:val="false"/>
                <w:color w:val="000000"/>
                <w:sz w:val="20"/>
              </w:rPr>
              <w:t xml:space="preserve">
масштабы которой варьирова- </w:t>
            </w:r>
            <w:r>
              <w:br/>
            </w:r>
            <w:r>
              <w:rPr>
                <w:rFonts w:ascii="Times New Roman"/>
                <w:b w:val="false"/>
                <w:i w:val="false"/>
                <w:color w:val="000000"/>
                <w:sz w:val="20"/>
              </w:rPr>
              <w:t xml:space="preserve">
лись в зависимости от минис- </w:t>
            </w:r>
            <w:r>
              <w:br/>
            </w:r>
            <w:r>
              <w:rPr>
                <w:rFonts w:ascii="Times New Roman"/>
                <w:b w:val="false"/>
                <w:i w:val="false"/>
                <w:color w:val="000000"/>
                <w:sz w:val="20"/>
              </w:rPr>
              <w:t xml:space="preserve">
терства и сектора, преследо- </w:t>
            </w:r>
            <w:r>
              <w:br/>
            </w:r>
            <w:r>
              <w:rPr>
                <w:rFonts w:ascii="Times New Roman"/>
                <w:b w:val="false"/>
                <w:i w:val="false"/>
                <w:color w:val="000000"/>
                <w:sz w:val="20"/>
              </w:rPr>
              <w:t xml:space="preserve">
вала цель расширить админист- </w:t>
            </w:r>
            <w:r>
              <w:br/>
            </w:r>
            <w:r>
              <w:rPr>
                <w:rFonts w:ascii="Times New Roman"/>
                <w:b w:val="false"/>
                <w:i w:val="false"/>
                <w:color w:val="000000"/>
                <w:sz w:val="20"/>
              </w:rPr>
              <w:t xml:space="preserve">
ративные возможности местных </w:t>
            </w:r>
            <w:r>
              <w:br/>
            </w:r>
            <w:r>
              <w:rPr>
                <w:rFonts w:ascii="Times New Roman"/>
                <w:b w:val="false"/>
                <w:i w:val="false"/>
                <w:color w:val="000000"/>
                <w:sz w:val="20"/>
              </w:rPr>
              <w:t xml:space="preserve">
органов власти; </w:t>
            </w:r>
            <w:r>
              <w:br/>
            </w:r>
            <w:r>
              <w:rPr>
                <w:rFonts w:ascii="Times New Roman"/>
                <w:b w:val="false"/>
                <w:i w:val="false"/>
                <w:color w:val="000000"/>
                <w:sz w:val="20"/>
              </w:rPr>
              <w:t xml:space="preserve">
прием на работу определяется </w:t>
            </w:r>
            <w:r>
              <w:br/>
            </w:r>
            <w:r>
              <w:rPr>
                <w:rFonts w:ascii="Times New Roman"/>
                <w:b w:val="false"/>
                <w:i w:val="false"/>
                <w:color w:val="000000"/>
                <w:sz w:val="20"/>
              </w:rPr>
              <w:t xml:space="preserve">
образовательным уровнем; </w:t>
            </w:r>
            <w:r>
              <w:br/>
            </w:r>
            <w:r>
              <w:rPr>
                <w:rFonts w:ascii="Times New Roman"/>
                <w:b w:val="false"/>
                <w:i w:val="false"/>
                <w:color w:val="000000"/>
                <w:sz w:val="20"/>
              </w:rPr>
              <w:t xml:space="preserve">
поступление на более высокие </w:t>
            </w:r>
            <w:r>
              <w:br/>
            </w:r>
            <w:r>
              <w:rPr>
                <w:rFonts w:ascii="Times New Roman"/>
                <w:b w:val="false"/>
                <w:i w:val="false"/>
                <w:color w:val="000000"/>
                <w:sz w:val="20"/>
              </w:rPr>
              <w:t xml:space="preserve">
уровни службы, зависит от об- </w:t>
            </w:r>
            <w:r>
              <w:br/>
            </w:r>
            <w:r>
              <w:rPr>
                <w:rFonts w:ascii="Times New Roman"/>
                <w:b w:val="false"/>
                <w:i w:val="false"/>
                <w:color w:val="000000"/>
                <w:sz w:val="20"/>
              </w:rPr>
              <w:t xml:space="preserve">
разовательной подготовки и </w:t>
            </w:r>
            <w:r>
              <w:br/>
            </w:r>
            <w:r>
              <w:rPr>
                <w:rFonts w:ascii="Times New Roman"/>
                <w:b w:val="false"/>
                <w:i w:val="false"/>
                <w:color w:val="000000"/>
                <w:sz w:val="20"/>
              </w:rPr>
              <w:t xml:space="preserve">
зачастую связано со сдачей </w:t>
            </w:r>
            <w:r>
              <w:br/>
            </w:r>
            <w:r>
              <w:rPr>
                <w:rFonts w:ascii="Times New Roman"/>
                <w:b w:val="false"/>
                <w:i w:val="false"/>
                <w:color w:val="000000"/>
                <w:sz w:val="20"/>
              </w:rPr>
              <w:t xml:space="preserve">
экзаменов. </w:t>
            </w:r>
          </w:p>
        </w:tc>
      </w:tr>
    </w:tbl>
    <w:bookmarkStart w:name="z13"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2. Причины, вынуждающие бизнес уходить в тень </w:t>
      </w:r>
    </w:p>
    <w:bookmarkEnd w:id="12"/>
    <w:p>
      <w:pPr>
        <w:spacing w:after="0"/>
        <w:ind w:left="0"/>
        <w:jc w:val="both"/>
      </w:pPr>
      <w:r>
        <w:rPr>
          <w:rFonts w:ascii="Times New Roman"/>
          <w:b w:val="false"/>
          <w:i w:val="false"/>
          <w:color w:val="000000"/>
          <w:sz w:val="28"/>
        </w:rPr>
        <w:t xml:space="preserve">      Для организации эффективной работы по снижению теневой экономики необходимо, прежде всего, знать причины, оказывающие стимулирующее воздействие для ухода экономики в тень. </w:t>
      </w:r>
      <w:r>
        <w:br/>
      </w:r>
      <w:r>
        <w:rPr>
          <w:rFonts w:ascii="Times New Roman"/>
          <w:b w:val="false"/>
          <w:i w:val="false"/>
          <w:color w:val="000000"/>
          <w:sz w:val="28"/>
        </w:rPr>
        <w:t xml:space="preserve">
      Причины, мотивирующие сокрытие доходов в глобальной экономике, практически одинаковые, но в зависимости от уровня развития конкретной страны они оказывают разное воздействие на общий процесс. Эти причины можно объединить в следующие блоки: </w:t>
      </w:r>
      <w:r>
        <w:br/>
      </w:r>
      <w:r>
        <w:rPr>
          <w:rFonts w:ascii="Times New Roman"/>
          <w:b w:val="false"/>
          <w:i w:val="false"/>
          <w:color w:val="000000"/>
          <w:sz w:val="28"/>
        </w:rPr>
        <w:t xml:space="preserve">
      1) невысокий уровень развития экономики и благосостояния населения; </w:t>
      </w:r>
      <w:r>
        <w:br/>
      </w:r>
      <w:r>
        <w:rPr>
          <w:rFonts w:ascii="Times New Roman"/>
          <w:b w:val="false"/>
          <w:i w:val="false"/>
          <w:color w:val="000000"/>
          <w:sz w:val="28"/>
        </w:rPr>
        <w:t xml:space="preserve">
      2) несовершенство законодательства, регламентирующего разделение дохода между государством и остальной экономикой; </w:t>
      </w:r>
      <w:r>
        <w:br/>
      </w:r>
      <w:r>
        <w:rPr>
          <w:rFonts w:ascii="Times New Roman"/>
          <w:b w:val="false"/>
          <w:i w:val="false"/>
          <w:color w:val="000000"/>
          <w:sz w:val="28"/>
        </w:rPr>
        <w:t xml:space="preserve">
      3) зарегулированность процедур открытия и ведения бизнеса, что порождает коррупционную деятельность; </w:t>
      </w:r>
      <w:r>
        <w:br/>
      </w:r>
      <w:r>
        <w:rPr>
          <w:rFonts w:ascii="Times New Roman"/>
          <w:b w:val="false"/>
          <w:i w:val="false"/>
          <w:color w:val="000000"/>
          <w:sz w:val="28"/>
        </w:rPr>
        <w:t xml:space="preserve">
      4) несовершенство методов оценки скрытой экономики и обмена между государственными органами информацией по этой проблеме; </w:t>
      </w:r>
      <w:r>
        <w:br/>
      </w:r>
      <w:r>
        <w:rPr>
          <w:rFonts w:ascii="Times New Roman"/>
          <w:b w:val="false"/>
          <w:i w:val="false"/>
          <w:color w:val="000000"/>
          <w:sz w:val="28"/>
        </w:rPr>
        <w:t xml:space="preserve">
      5) недостаточно развитая материально-техническая база органов администрирования и борьбы с экономическими преступлениями; </w:t>
      </w:r>
      <w:r>
        <w:br/>
      </w:r>
      <w:r>
        <w:rPr>
          <w:rFonts w:ascii="Times New Roman"/>
          <w:b w:val="false"/>
          <w:i w:val="false"/>
          <w:color w:val="000000"/>
          <w:sz w:val="28"/>
        </w:rPr>
        <w:t xml:space="preserve">
      6) преобладание наличной формы расчета и слабый уровень развития сети приема платежных карточек. </w:t>
      </w:r>
      <w:r>
        <w:br/>
      </w:r>
      <w:r>
        <w:rPr>
          <w:rFonts w:ascii="Times New Roman"/>
          <w:b w:val="false"/>
          <w:i w:val="false"/>
          <w:color w:val="000000"/>
          <w:sz w:val="28"/>
        </w:rPr>
        <w:t xml:space="preserve">
      Более подробная характеристика причин, составляющих тот или иной блок для всех стран следующая: </w:t>
      </w:r>
    </w:p>
    <w:bookmarkStart w:name="z14"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Невысокий уровень развития экономики и благосостояния населения. </w:t>
      </w:r>
    </w:p>
    <w:bookmarkEnd w:id="13"/>
    <w:p>
      <w:pPr>
        <w:spacing w:after="0"/>
        <w:ind w:left="0"/>
        <w:jc w:val="both"/>
      </w:pPr>
      <w:r>
        <w:rPr>
          <w:rFonts w:ascii="Times New Roman"/>
          <w:b w:val="false"/>
          <w:i w:val="false"/>
          <w:color w:val="000000"/>
          <w:sz w:val="28"/>
        </w:rPr>
        <w:t xml:space="preserve">       Уровень развития экономики страны можно выразить следующими макроэкономическими показателями: ВВП на душу населения, индекс человеческого развития, уровень безработицы, доля населения, проживающего за чертой бедности и др. </w:t>
      </w:r>
      <w:r>
        <w:br/>
      </w:r>
      <w:r>
        <w:rPr>
          <w:rFonts w:ascii="Times New Roman"/>
          <w:b w:val="false"/>
          <w:i w:val="false"/>
          <w:color w:val="000000"/>
          <w:sz w:val="28"/>
        </w:rPr>
        <w:t xml:space="preserve">
      Основными причинами наличия теневой экономики в условиях невысокого уровня социально-экономического развития являются: </w:t>
      </w:r>
      <w:r>
        <w:br/>
      </w:r>
      <w:r>
        <w:rPr>
          <w:rFonts w:ascii="Times New Roman"/>
          <w:b w:val="false"/>
          <w:i w:val="false"/>
          <w:color w:val="000000"/>
          <w:sz w:val="28"/>
        </w:rPr>
        <w:t xml:space="preserve">
      необходимость выживания населения в условиях высокого уровня безработицы и невысокого уровня оплаты труда; </w:t>
      </w:r>
      <w:r>
        <w:br/>
      </w:r>
      <w:r>
        <w:rPr>
          <w:rFonts w:ascii="Times New Roman"/>
          <w:b w:val="false"/>
          <w:i w:val="false"/>
          <w:color w:val="000000"/>
          <w:sz w:val="28"/>
        </w:rPr>
        <w:t xml:space="preserve">
      невысокий технический и организационный уровень производства, что в условиях внешней конкуренции не позволяет предприятиям обеспечивать рентабельное производство товаров и услуг после уплаты налогов; </w:t>
      </w:r>
      <w:r>
        <w:br/>
      </w:r>
      <w:r>
        <w:rPr>
          <w:rFonts w:ascii="Times New Roman"/>
          <w:b w:val="false"/>
          <w:i w:val="false"/>
          <w:color w:val="000000"/>
          <w:sz w:val="28"/>
        </w:rPr>
        <w:t xml:space="preserve">
      наличие высокого спроса на поддельную и контрафактную продукцию; </w:t>
      </w:r>
      <w:r>
        <w:br/>
      </w:r>
      <w:r>
        <w:rPr>
          <w:rFonts w:ascii="Times New Roman"/>
          <w:b w:val="false"/>
          <w:i w:val="false"/>
          <w:color w:val="000000"/>
          <w:sz w:val="28"/>
        </w:rPr>
        <w:t xml:space="preserve">
      недоступность кредитных ресурсов (особенно для малого бизнеса) вследствие высокой степени риска по возврату средств, невысокой конкурентоспособности экономики и проблем развития финансового и кредитного рынка. </w:t>
      </w:r>
    </w:p>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Несовершенство законодательства, регламентирующего разделение дохода между государством и остальной экономикой. </w:t>
      </w:r>
    </w:p>
    <w:bookmarkEnd w:id="14"/>
    <w:p>
      <w:pPr>
        <w:spacing w:after="0"/>
        <w:ind w:left="0"/>
        <w:jc w:val="both"/>
      </w:pPr>
      <w:r>
        <w:rPr>
          <w:rFonts w:ascii="Times New Roman"/>
          <w:b w:val="false"/>
          <w:i w:val="false"/>
          <w:color w:val="000000"/>
          <w:sz w:val="28"/>
        </w:rPr>
        <w:t xml:space="preserve">      Сбалансированность между доходами государства и остальной экономикой можно выразить следующими показателями: общий уровень налоговой нагрузки на предприятия и население, уровень рентабельности производства товаров и услуг в целом по экономике и по отдельным отраслям и видам деятельности, а также сопоставление заработных плат с показателями роста производительности труда, прожиточного минимума или с минимальной заработной платой. </w:t>
      </w:r>
      <w:r>
        <w:br/>
      </w:r>
      <w:r>
        <w:rPr>
          <w:rFonts w:ascii="Times New Roman"/>
          <w:b w:val="false"/>
          <w:i w:val="false"/>
          <w:color w:val="000000"/>
          <w:sz w:val="28"/>
        </w:rPr>
        <w:t xml:space="preserve">
      Необходимо отметить, что казахстанские налогоплательщики в большей части уходят в тень не от высоких ставок налогообложения, а вследствие низкой конкурентоспособности производимой ими продукции. Хотя в некоторых других странах этот блок причин оказывает существенное влияние на уход экономики в тень. </w:t>
      </w:r>
      <w:r>
        <w:br/>
      </w:r>
      <w:r>
        <w:rPr>
          <w:rFonts w:ascii="Times New Roman"/>
          <w:b w:val="false"/>
          <w:i w:val="false"/>
          <w:color w:val="000000"/>
          <w:sz w:val="28"/>
        </w:rPr>
        <w:t xml:space="preserve">
      Основными причинами, стимулирующими рост теневой экономики по этому блоку, являются: </w:t>
      </w:r>
      <w:r>
        <w:br/>
      </w:r>
      <w:r>
        <w:rPr>
          <w:rFonts w:ascii="Times New Roman"/>
          <w:b w:val="false"/>
          <w:i w:val="false"/>
          <w:color w:val="000000"/>
          <w:sz w:val="28"/>
        </w:rPr>
        <w:t xml:space="preserve">
      необоснованно высокие ставки налогообложения, не позволяющие обеспечивать расширенное воспроизводство товаров и услуг (даже в условиях конкурентоспособности производимой продукции); </w:t>
      </w:r>
      <w:r>
        <w:br/>
      </w:r>
      <w:r>
        <w:rPr>
          <w:rFonts w:ascii="Times New Roman"/>
          <w:b w:val="false"/>
          <w:i w:val="false"/>
          <w:color w:val="000000"/>
          <w:sz w:val="28"/>
        </w:rPr>
        <w:t xml:space="preserve">
      недостаточность налоговых и кредитных стимулов у физических лиц и малых предприятий для укрупнения производства, перехода на более высокие формы его организации; </w:t>
      </w:r>
      <w:r>
        <w:br/>
      </w:r>
      <w:r>
        <w:rPr>
          <w:rFonts w:ascii="Times New Roman"/>
          <w:b w:val="false"/>
          <w:i w:val="false"/>
          <w:color w:val="000000"/>
          <w:sz w:val="28"/>
        </w:rPr>
        <w:t xml:space="preserve">
      необоснованно высокие таможенные тарифы и другие сборы. </w:t>
      </w:r>
    </w:p>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Зарегулированность процедур открытия и ведения бизнеса, что порождает коррупционную деятельность. </w:t>
      </w:r>
    </w:p>
    <w:bookmarkEnd w:id="15"/>
    <w:p>
      <w:pPr>
        <w:spacing w:after="0"/>
        <w:ind w:left="0"/>
        <w:jc w:val="both"/>
      </w:pPr>
      <w:r>
        <w:rPr>
          <w:rFonts w:ascii="Times New Roman"/>
          <w:b w:val="false"/>
          <w:i w:val="false"/>
          <w:color w:val="000000"/>
          <w:sz w:val="28"/>
        </w:rPr>
        <w:t xml:space="preserve">       Показателями состояния дел по данному блоку причин являются: количество согласовывающих инстанций, размер перечня лицензируемых видов деятельности, уровень тарифов на услуги, состояние компьютеризации процедур по регистрации и уплаты взносов и других сборов, а также состояние налогового администрирования лиц, осуществляющих процедуры оформления государственных услуг и функций. </w:t>
      </w:r>
      <w:r>
        <w:br/>
      </w:r>
      <w:r>
        <w:rPr>
          <w:rFonts w:ascii="Times New Roman"/>
          <w:b w:val="false"/>
          <w:i w:val="false"/>
          <w:color w:val="000000"/>
          <w:sz w:val="28"/>
        </w:rPr>
        <w:t xml:space="preserve">
      Причинами, стимулирующими развитие теневой экономики в этом блоке, являются: </w:t>
      </w:r>
      <w:r>
        <w:br/>
      </w:r>
      <w:r>
        <w:rPr>
          <w:rFonts w:ascii="Times New Roman"/>
          <w:b w:val="false"/>
          <w:i w:val="false"/>
          <w:color w:val="000000"/>
          <w:sz w:val="28"/>
        </w:rPr>
        <w:t xml:space="preserve">
      стремление юридических и физических лиц в короткие сроки и за более низкую оплату урегулировать процедурные вопросы развития; </w:t>
      </w:r>
      <w:r>
        <w:br/>
      </w:r>
      <w:r>
        <w:rPr>
          <w:rFonts w:ascii="Times New Roman"/>
          <w:b w:val="false"/>
          <w:i w:val="false"/>
          <w:color w:val="000000"/>
          <w:sz w:val="28"/>
        </w:rPr>
        <w:t xml:space="preserve">
      стремление предотвратить остановку предприятия вследствие выявленных нарушений со стороны проверяющих организаций (стандартизация, сертификация, пожарная и другие инспекции); </w:t>
      </w:r>
      <w:r>
        <w:br/>
      </w:r>
      <w:r>
        <w:rPr>
          <w:rFonts w:ascii="Times New Roman"/>
          <w:b w:val="false"/>
          <w:i w:val="false"/>
          <w:color w:val="000000"/>
          <w:sz w:val="28"/>
        </w:rPr>
        <w:t xml:space="preserve">
      стремление получить (или выдать) государственный заказ на производство товаров и услуг с нарушением законодательства. </w:t>
      </w:r>
    </w:p>
    <w:bookmarkStart w:name="z17"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Несовершенство методов оценки размеров скрытой экономики и обмена информацией между государственными органами. </w:t>
      </w:r>
    </w:p>
    <w:bookmarkEnd w:id="16"/>
    <w:p>
      <w:pPr>
        <w:spacing w:after="0"/>
        <w:ind w:left="0"/>
        <w:jc w:val="both"/>
      </w:pPr>
      <w:r>
        <w:rPr>
          <w:rFonts w:ascii="Times New Roman"/>
          <w:b w:val="false"/>
          <w:i w:val="false"/>
          <w:color w:val="000000"/>
          <w:sz w:val="28"/>
        </w:rPr>
        <w:t xml:space="preserve">       Показателями оценки состояния теневой экономики в этом блоке причин являются: анализ затрат основных материалов на производство в сопоставлении с утвержденными нормами потребления; изучение динамики производства и потребления электроэнергии; состояние активности местных органов по раскрытию подпольного производства в сравнении с другими регионами и странами; обмен информацией между органами, занимающимися борьбой с правонарушениями в сфере экономики, а также с органами учета. </w:t>
      </w:r>
      <w:r>
        <w:br/>
      </w:r>
      <w:r>
        <w:rPr>
          <w:rFonts w:ascii="Times New Roman"/>
          <w:b w:val="false"/>
          <w:i w:val="false"/>
          <w:color w:val="000000"/>
          <w:sz w:val="28"/>
        </w:rPr>
        <w:t xml:space="preserve">
      Причинами, стимулирующими теневую экономику в этом блоке, являются: </w:t>
      </w:r>
      <w:r>
        <w:br/>
      </w:r>
      <w:r>
        <w:rPr>
          <w:rFonts w:ascii="Times New Roman"/>
          <w:b w:val="false"/>
          <w:i w:val="false"/>
          <w:color w:val="000000"/>
          <w:sz w:val="28"/>
        </w:rPr>
        <w:t xml:space="preserve">
      стремление к обогащению за счет организации подпольного производства продукции; </w:t>
      </w:r>
      <w:r>
        <w:br/>
      </w:r>
      <w:r>
        <w:rPr>
          <w:rFonts w:ascii="Times New Roman"/>
          <w:b w:val="false"/>
          <w:i w:val="false"/>
          <w:color w:val="000000"/>
          <w:sz w:val="28"/>
        </w:rPr>
        <w:t xml:space="preserve">
      недостаточная работа силовых органов по выявлению подпольных цехов и сокрытого от государства дохода; </w:t>
      </w:r>
      <w:r>
        <w:br/>
      </w:r>
      <w:r>
        <w:rPr>
          <w:rFonts w:ascii="Times New Roman"/>
          <w:b w:val="false"/>
          <w:i w:val="false"/>
          <w:color w:val="000000"/>
          <w:sz w:val="28"/>
        </w:rPr>
        <w:t xml:space="preserve">
      сращивание государственных служащих с производителями подпольной продукции. </w:t>
      </w:r>
    </w:p>
    <w:bookmarkStart w:name="z18"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Недостаточно развитая материально-техническая база органов администрирования и борьбы с экономическими преступлениями. </w:t>
      </w:r>
    </w:p>
    <w:bookmarkEnd w:id="17"/>
    <w:p>
      <w:pPr>
        <w:spacing w:after="0"/>
        <w:ind w:left="0"/>
        <w:jc w:val="both"/>
      </w:pPr>
      <w:r>
        <w:rPr>
          <w:rFonts w:ascii="Times New Roman"/>
          <w:b w:val="false"/>
          <w:i w:val="false"/>
          <w:color w:val="000000"/>
          <w:sz w:val="28"/>
        </w:rPr>
        <w:t xml:space="preserve">       Показателями состояния дел в этом блоке являются: состояние технической оснащенности органов, осуществляющих сбор налогов и платежей, уровень их оплаты труда, внутреннего и внешнего контроля над работой специалистов по сбору налогов и других платежей. </w:t>
      </w:r>
      <w:r>
        <w:br/>
      </w:r>
      <w:r>
        <w:rPr>
          <w:rFonts w:ascii="Times New Roman"/>
          <w:b w:val="false"/>
          <w:i w:val="false"/>
          <w:color w:val="000000"/>
          <w:sz w:val="28"/>
        </w:rPr>
        <w:t xml:space="preserve">
      Причинами, стимулирующими развитие теневой экономики, в этом блоке являются: </w:t>
      </w:r>
      <w:r>
        <w:br/>
      </w:r>
      <w:r>
        <w:rPr>
          <w:rFonts w:ascii="Times New Roman"/>
          <w:b w:val="false"/>
          <w:i w:val="false"/>
          <w:color w:val="000000"/>
          <w:sz w:val="28"/>
        </w:rPr>
        <w:t xml:space="preserve">
      невозможность пресечь незаконное использование природных ресурсов со стороны физических и юридических лиц (отлов осетровых, вырубка леса, продажа зерна и др.); </w:t>
      </w:r>
      <w:r>
        <w:br/>
      </w:r>
      <w:r>
        <w:rPr>
          <w:rFonts w:ascii="Times New Roman"/>
          <w:b w:val="false"/>
          <w:i w:val="false"/>
          <w:color w:val="000000"/>
          <w:sz w:val="28"/>
        </w:rPr>
        <w:t xml:space="preserve">
      прозрачность государственной границы с государствами СНГ. </w:t>
      </w:r>
    </w:p>
    <w:bookmarkStart w:name="z19"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Преобладание наличной формы расчета и слабый уровень развития сети приема платежных карточек. </w:t>
      </w:r>
    </w:p>
    <w:bookmarkEnd w:id="18"/>
    <w:p>
      <w:pPr>
        <w:spacing w:after="0"/>
        <w:ind w:left="0"/>
        <w:jc w:val="both"/>
      </w:pPr>
      <w:r>
        <w:rPr>
          <w:rFonts w:ascii="Times New Roman"/>
          <w:b w:val="false"/>
          <w:i w:val="false"/>
          <w:color w:val="000000"/>
          <w:sz w:val="28"/>
        </w:rPr>
        <w:t xml:space="preserve">       Показателями состояния дел по данному блоку являются: объемы наличного и безналичного оборота наличных денег, состояние наличного денежного обращения, скорость обращения денег, уровень использования платежных карточек и других инновационных инструментов для осуществления безналичных расчетов за товары и услуги, а также уровень развития инфраструктуры обслуживания платежных карточек. </w:t>
      </w:r>
      <w:r>
        <w:br/>
      </w:r>
      <w:r>
        <w:rPr>
          <w:rFonts w:ascii="Times New Roman"/>
          <w:b w:val="false"/>
          <w:i w:val="false"/>
          <w:color w:val="000000"/>
          <w:sz w:val="28"/>
        </w:rPr>
        <w:t xml:space="preserve">
      Причинами развития теневой экономики в этом блоке являются: </w:t>
      </w:r>
      <w:r>
        <w:br/>
      </w:r>
      <w:r>
        <w:rPr>
          <w:rFonts w:ascii="Times New Roman"/>
          <w:b w:val="false"/>
          <w:i w:val="false"/>
          <w:color w:val="000000"/>
          <w:sz w:val="28"/>
        </w:rPr>
        <w:t xml:space="preserve">
      нежелание экономических агентов декларировать и показывать в финансовых отчетах фискальным органам свой реальный оборот товаров и доходы; </w:t>
      </w:r>
      <w:r>
        <w:br/>
      </w:r>
      <w:r>
        <w:rPr>
          <w:rFonts w:ascii="Times New Roman"/>
          <w:b w:val="false"/>
          <w:i w:val="false"/>
          <w:color w:val="000000"/>
          <w:sz w:val="28"/>
        </w:rPr>
        <w:t xml:space="preserve">
      незаинтересованность экономических агентов в размещении расчетных карточных терминалов в своих торговых точках и организациях сферы услуг и предпочтение работать с наличностью; </w:t>
      </w:r>
      <w:r>
        <w:br/>
      </w:r>
      <w:r>
        <w:rPr>
          <w:rFonts w:ascii="Times New Roman"/>
          <w:b w:val="false"/>
          <w:i w:val="false"/>
          <w:color w:val="000000"/>
          <w:sz w:val="28"/>
        </w:rPr>
        <w:t xml:space="preserve">
      недоверие населения к банкам; </w:t>
      </w:r>
      <w:r>
        <w:br/>
      </w:r>
      <w:r>
        <w:rPr>
          <w:rFonts w:ascii="Times New Roman"/>
          <w:b w:val="false"/>
          <w:i w:val="false"/>
          <w:color w:val="000000"/>
          <w:sz w:val="28"/>
        </w:rPr>
        <w:t xml:space="preserve">
      низкий банковский процент по остаткам денег на счету; </w:t>
      </w:r>
      <w:r>
        <w:br/>
      </w:r>
      <w:r>
        <w:rPr>
          <w:rFonts w:ascii="Times New Roman"/>
          <w:b w:val="false"/>
          <w:i w:val="false"/>
          <w:color w:val="000000"/>
          <w:sz w:val="28"/>
        </w:rPr>
        <w:t xml:space="preserve">
      высокие комиссионные сборы за обслуживание; </w:t>
      </w:r>
      <w:r>
        <w:br/>
      </w:r>
      <w:r>
        <w:rPr>
          <w:rFonts w:ascii="Times New Roman"/>
          <w:b w:val="false"/>
          <w:i w:val="false"/>
          <w:color w:val="000000"/>
          <w:sz w:val="28"/>
        </w:rPr>
        <w:t xml:space="preserve">
      слабая пропаганда удобства и преимуществах системы индивидуальных безналичных расчетов и отсутствие привлекательных условий для физических и юридических лиц в системе безналичного денежного обращения; </w:t>
      </w:r>
      <w:r>
        <w:br/>
      </w:r>
      <w:r>
        <w:rPr>
          <w:rFonts w:ascii="Times New Roman"/>
          <w:b w:val="false"/>
          <w:i w:val="false"/>
          <w:color w:val="000000"/>
          <w:sz w:val="28"/>
        </w:rPr>
        <w:t xml:space="preserve">
      наличие слабо развитой сферы электронных платежей; </w:t>
      </w:r>
      <w:r>
        <w:br/>
      </w:r>
      <w:r>
        <w:rPr>
          <w:rFonts w:ascii="Times New Roman"/>
          <w:b w:val="false"/>
          <w:i w:val="false"/>
          <w:color w:val="000000"/>
          <w:sz w:val="28"/>
        </w:rPr>
        <w:t xml:space="preserve">
      боязнь граждан раскрытия своих доходов и расходов. </w:t>
      </w:r>
    </w:p>
    <w:bookmarkStart w:name="z20" w:id="19"/>
    <w:p>
      <w:pPr>
        <w:spacing w:after="0"/>
        <w:ind w:left="0"/>
        <w:jc w:val="left"/>
      </w:pPr>
      <w:r>
        <w:rPr>
          <w:rFonts w:ascii="Times New Roman"/>
          <w:b/>
          <w:i w:val="false"/>
          <w:color w:val="000000"/>
        </w:rPr>
        <w:t xml:space="preserve"> 
  5. Анализ теневой экономики в Казахстане </w:t>
      </w:r>
      <w:r>
        <w:br/>
      </w:r>
      <w:r>
        <w:rPr>
          <w:rFonts w:ascii="Times New Roman"/>
          <w:b/>
          <w:i w:val="false"/>
          <w:color w:val="000000"/>
        </w:rPr>
        <w:t xml:space="preserve">
и причины, ее порождающие </w:t>
      </w:r>
    </w:p>
    <w:bookmarkEnd w:id="19"/>
    <w:bookmarkStart w:name="z21"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1. Масштабы теневой экономики </w:t>
      </w:r>
    </w:p>
    <w:bookmarkEnd w:id="20"/>
    <w:p>
      <w:pPr>
        <w:spacing w:after="0"/>
        <w:ind w:left="0"/>
        <w:jc w:val="both"/>
      </w:pPr>
      <w:r>
        <w:rPr>
          <w:rFonts w:ascii="Times New Roman"/>
          <w:b w:val="false"/>
          <w:i w:val="false"/>
          <w:color w:val="000000"/>
          <w:sz w:val="28"/>
        </w:rPr>
        <w:t xml:space="preserve">      В Казахстане оценку теневой экономики по системе СНС стали оценивать с 1992 года. </w:t>
      </w:r>
      <w:r>
        <w:br/>
      </w:r>
      <w:r>
        <w:rPr>
          <w:rFonts w:ascii="Times New Roman"/>
          <w:b w:val="false"/>
          <w:i w:val="false"/>
          <w:color w:val="000000"/>
          <w:sz w:val="28"/>
        </w:rPr>
        <w:t xml:space="preserve">
      В 1992-1998 годах доля теневой экономики в составе ВВП оценивалась в интервале от 38 до 30 %. Экономический кризис и проблемы переходного периода оказали значительное влияние на снижение объемов производства товаров и услуг, уровня занятости и благосостояния населения. </w:t>
      </w:r>
      <w:r>
        <w:br/>
      </w:r>
      <w:r>
        <w:rPr>
          <w:rFonts w:ascii="Times New Roman"/>
          <w:b w:val="false"/>
          <w:i w:val="false"/>
          <w:color w:val="000000"/>
          <w:sz w:val="28"/>
        </w:rPr>
        <w:t xml:space="preserve">
      С 1999 года казахстанская экономика приобрела тенденцию высоких темпов развития, а доля теневой экономики стала заметно сокращаться и, по оперативным данным, по состоянию на начало 2005 года составила 21,3 % от ВВП. Этому способствовало проведение целенаправленной политики по совершенствованию законодательных рамок функционирования предприятий и физических лиц, мер по борьбе с бедностью и сокращению разрыва в доходах между слоями населения, а также по государственному администрированию уплаты налогов и таможенных пошлин, совершенствованию статистического учета. </w:t>
      </w:r>
    </w:p>
    <w:p>
      <w:pPr>
        <w:spacing w:after="0"/>
        <w:ind w:left="0"/>
        <w:jc w:val="left"/>
      </w:pPr>
      <w:r>
        <w:rPr>
          <w:rFonts w:ascii="Times New Roman"/>
          <w:b/>
          <w:i w:val="false"/>
          <w:color w:val="000000"/>
        </w:rPr>
        <w:t xml:space="preserve"> Доля ненаблюдаемой экономики в объеме ВВП </w:t>
      </w:r>
      <w:r>
        <w:br/>
      </w:r>
      <w:r>
        <w:rPr>
          <w:rFonts w:ascii="Times New Roman"/>
          <w:b/>
          <w:i w:val="false"/>
          <w:color w:val="000000"/>
        </w:rPr>
        <w:t xml:space="preserve">
за 1996-2004 годы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В условиях экономического роста теневая экономика стала мощным фактором дестабилизации экономического развития. Главные направления этого воздействия следующие. </w:t>
      </w:r>
      <w:r>
        <w:br/>
      </w:r>
      <w:r>
        <w:rPr>
          <w:rFonts w:ascii="Times New Roman"/>
          <w:b w:val="false"/>
          <w:i w:val="false"/>
          <w:color w:val="000000"/>
          <w:sz w:val="28"/>
        </w:rPr>
        <w:t xml:space="preserve">
      Во-первых, за время экономического кризиса все инфраструктурные объекты претерпели значительный износ, уровень социальных выплат и оплата труда работников бюджетной сферы были на уровне или ниже прожиточного минимума, техническая оснащенность органов сбора налогов и платежей не позволяла эффективно обеспечивать свои функции. Собираемые налоги оказались не в состоянии обеспечить фискальные потребности государства. Одновременно с этим альтернативные теневые механизмы налогообложения (плата "крышам", прямые выплаты чиновникам за выполнение ими своих функций и т.п.) оказались той альтернативой, которая вытеснила официальное налогообложение. </w:t>
      </w:r>
      <w:r>
        <w:br/>
      </w:r>
      <w:r>
        <w:rPr>
          <w:rFonts w:ascii="Times New Roman"/>
          <w:b w:val="false"/>
          <w:i w:val="false"/>
          <w:color w:val="000000"/>
          <w:sz w:val="28"/>
        </w:rPr>
        <w:t xml:space="preserve">
      Во-вторых, теневая деятельность оказывает дезорганизующее влияние на производственный процесс в рамках официальной экономики, ухудшает положение и препятствует созданию нормально работающих, "здоровых" экономических организаций. Она приводит к снижению управляемости работников, ослабляет их трудовую мотивацию, иногда ведет к их деквалификации, затрудняет освоение инноваций, которые часто требуют сверхнормативных трудовых усилий, и в конечном итоге может вызвать дезинтеграцию коллектива и предприятия. </w:t>
      </w:r>
      <w:r>
        <w:br/>
      </w:r>
      <w:r>
        <w:rPr>
          <w:rFonts w:ascii="Times New Roman"/>
          <w:b w:val="false"/>
          <w:i w:val="false"/>
          <w:color w:val="000000"/>
          <w:sz w:val="28"/>
        </w:rPr>
        <w:t xml:space="preserve">
      В-третьих, частично связанная с криминальной деятельностью, теневая экономика порождает многочисленные конфликты, часть которых разрешается с применением насилия. </w:t>
      </w:r>
      <w:r>
        <w:br/>
      </w:r>
      <w:r>
        <w:rPr>
          <w:rFonts w:ascii="Times New Roman"/>
          <w:b w:val="false"/>
          <w:i w:val="false"/>
          <w:color w:val="000000"/>
          <w:sz w:val="28"/>
        </w:rPr>
        <w:t xml:space="preserve">
      В-четвертых, теневая экономика - важнейший фактор формирования деловой этики и, более того, социальных норм в целом. Расширение и укрепление теневой экономики способны привести к "размытости" социально-этических норм. Люди перестают различать, что можно, а что нельзя в хозяйственной жизни, каковы критерии оценки того или иного хозяйственного действия. Например, большинство организаций осуществляет перевод безналичных денег в наличные с использованием фиктивных контрактов (т.н. "обналичивание"). В принципе, это незаконная операция, участники которой должны были бы быть наказаны. Однако случаи наказания за эту операцию крайне редки. </w:t>
      </w:r>
      <w:r>
        <w:br/>
      </w:r>
      <w:r>
        <w:rPr>
          <w:rFonts w:ascii="Times New Roman"/>
          <w:b w:val="false"/>
          <w:i w:val="false"/>
          <w:color w:val="000000"/>
          <w:sz w:val="28"/>
        </w:rPr>
        <w:t xml:space="preserve">
      Несмотря на ощутимый прогресс в области сокращения размеров теневой экономики, она продолжает оказывать разлагающее воздействие на развитие общества, оказывает влияние на авторитет власти и действующего законодательства. </w:t>
      </w:r>
      <w:r>
        <w:br/>
      </w:r>
      <w:r>
        <w:rPr>
          <w:rFonts w:ascii="Times New Roman"/>
          <w:b w:val="false"/>
          <w:i w:val="false"/>
          <w:color w:val="000000"/>
          <w:sz w:val="28"/>
        </w:rPr>
        <w:t xml:space="preserve">
      Более высокими темпами снижение размеров ненаблюдаемой экономики происходит в сегменте неформальной экономики, доля которой в составе ВВП снизилась с 19,1 % в 1998 году до 11,3 % в 2004 году. Причиной этому стали высокие темпы развития экономики, снижение инфляции, безработицы и реальный рост доходов населения страны. </w:t>
      </w:r>
      <w:r>
        <w:br/>
      </w:r>
      <w:r>
        <w:rPr>
          <w:rFonts w:ascii="Times New Roman"/>
          <w:b w:val="false"/>
          <w:i w:val="false"/>
          <w:color w:val="000000"/>
          <w:sz w:val="28"/>
        </w:rPr>
        <w:t xml:space="preserve">
      В то же время доля скрытой экономической деятельности сокращалась более медленными темпами (с 11,1 до 10 %). Это свидетельствует о более медленном решении проблем по выявлению скрытой экономической деятельности. </w:t>
      </w:r>
      <w:r>
        <w:br/>
      </w:r>
      <w:r>
        <w:rPr>
          <w:rFonts w:ascii="Times New Roman"/>
          <w:b w:val="false"/>
          <w:i w:val="false"/>
          <w:color w:val="000000"/>
          <w:sz w:val="28"/>
        </w:rPr>
        <w:t xml:space="preserve">
      По экспертным оценкам, на рынок Казахстана поступает фальсифицированная продукция на сумму 850 - 900 млн. долларов США, в том числе 25 - 30 % контрафактной. Из этого количества фальсифицированной продукции импорт из стран СНГ составляет около 450 - 500 млн. долларов США, России - порядка 300 - 350 млн. долларов США. </w:t>
      </w:r>
      <w:r>
        <w:br/>
      </w:r>
      <w:r>
        <w:rPr>
          <w:rFonts w:ascii="Times New Roman"/>
          <w:b w:val="false"/>
          <w:i w:val="false"/>
          <w:color w:val="000000"/>
          <w:sz w:val="28"/>
        </w:rPr>
        <w:t xml:space="preserve">
      Треть скрываемых от учета доходов приходится на предприятия, которые по итогам года не отчитались перед статистическими и налоговыми органами. Этому способствуют факты финансового мошенничества (создание "фирм-однодневок"), связанные с "обналичиванием" преступных денег и выводом их в теневой оборот. Эти факты отрицательно отражаются на пополнении доходной части бюджета. </w:t>
      </w:r>
    </w:p>
    <w:bookmarkStart w:name="z22"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2. Анализ причин развития теневой экономики в Казахстане </w:t>
      </w:r>
    </w:p>
    <w:bookmarkEnd w:id="21"/>
    <w:bookmarkStart w:name="z48"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Уровень развития экономики и благосостояния населения </w:t>
      </w:r>
    </w:p>
    <w:bookmarkEnd w:id="22"/>
    <w:p>
      <w:pPr>
        <w:spacing w:after="0"/>
        <w:ind w:left="0"/>
        <w:jc w:val="both"/>
      </w:pPr>
      <w:r>
        <w:rPr>
          <w:rFonts w:ascii="Times New Roman"/>
          <w:b w:val="false"/>
          <w:i w:val="false"/>
          <w:color w:val="000000"/>
          <w:sz w:val="28"/>
        </w:rPr>
        <w:t xml:space="preserve">      В последние четыре года в Казахстане образовалась устойчивая тенденция высоких темпов экономического роста. Среднегодовые темпы развития экономики в последние четыре года составляют 10 %, реальный рост денежных доходов населения - 6 %. </w:t>
      </w:r>
      <w:r>
        <w:br/>
      </w:r>
      <w:r>
        <w:rPr>
          <w:rFonts w:ascii="Times New Roman"/>
          <w:b w:val="false"/>
          <w:i w:val="false"/>
          <w:color w:val="000000"/>
          <w:sz w:val="28"/>
        </w:rPr>
        <w:t xml:space="preserve">
      В результате проведения радикальных рыночных реформ получили развитие финансовая и фискальная системы как в части укрепления и сбалансированности ресурсов, так и в части технического обновления. Законодательство страны и инвестиционный климат признаны международными организациями привлекательными для вложения капитала в развитие экономики. </w:t>
      </w:r>
      <w:r>
        <w:br/>
      </w:r>
      <w:r>
        <w:rPr>
          <w:rFonts w:ascii="Times New Roman"/>
          <w:b w:val="false"/>
          <w:i w:val="false"/>
          <w:color w:val="000000"/>
          <w:sz w:val="28"/>
        </w:rPr>
        <w:t xml:space="preserve">
      Однако, несмотря на эти достижения, в тени находится около 21 % экономики. Главным фактором в этом процессе продолжает оставаться невысокий уровень развития экономики страны и, соответственно, благосостояния населения по сравнению с развитыми странами и значительным количеством развивающихся стран.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ВВП Казахстана на душу населения в % </w:t>
      </w:r>
      <w:r>
        <w:br/>
      </w:r>
      <w:r>
        <w:rPr>
          <w:rFonts w:ascii="Times New Roman"/>
          <w:b w:val="false"/>
          <w:i w:val="false"/>
          <w:color w:val="000000"/>
          <w:sz w:val="28"/>
        </w:rPr>
        <w:t>
</w:t>
      </w:r>
      <w:r>
        <w:rPr>
          <w:rFonts w:ascii="Times New Roman"/>
          <w:b/>
          <w:i w:val="false"/>
          <w:color w:val="000000"/>
          <w:sz w:val="28"/>
        </w:rPr>
        <w:t xml:space="preserve">            от аналогичного показателя других стран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1553"/>
        <w:gridCol w:w="1553"/>
        <w:gridCol w:w="1433"/>
        <w:gridCol w:w="1413"/>
        <w:gridCol w:w="1433"/>
        <w:gridCol w:w="1593"/>
      </w:tblGrid>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США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Японии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Источник: Международный валютный фонд (МВФ) </w:t>
      </w:r>
    </w:p>
    <w:p>
      <w:pPr>
        <w:spacing w:after="0"/>
        <w:ind w:left="0"/>
        <w:jc w:val="both"/>
      </w:pPr>
      <w:r>
        <w:rPr>
          <w:rFonts w:ascii="Times New Roman"/>
          <w:b w:val="false"/>
          <w:i w:val="false"/>
          <w:color w:val="000000"/>
          <w:sz w:val="28"/>
        </w:rPr>
        <w:t xml:space="preserve">      Потенциал казахстанской экономики еще значительно уступает развитым и некоторым развивающимся странам. Так, показатель ВВП на душу населения Казахстана в 2003 году составлял к аналогичному показателю Японии только 5,8 %, США - 5,2 %, Германии - 6,7 %, Кореи - 15,7 %, Малайзии - 47,7 %, России - 64,9 %. </w:t>
      </w:r>
      <w:r>
        <w:br/>
      </w:r>
      <w:r>
        <w:rPr>
          <w:rFonts w:ascii="Times New Roman"/>
          <w:b w:val="false"/>
          <w:i w:val="false"/>
          <w:color w:val="000000"/>
          <w:sz w:val="28"/>
        </w:rPr>
        <w:t xml:space="preserve">
      Приведенные показатели свидетельствуют о том, что по уровню развития производства товаров и услуг, производительности труда, использованию материальных и природных ресурсов Казахстан еще значительно отстает от развитых и некоторых развивающихся стран. </w:t>
      </w:r>
      <w:r>
        <w:br/>
      </w:r>
      <w:r>
        <w:rPr>
          <w:rFonts w:ascii="Times New Roman"/>
          <w:b w:val="false"/>
          <w:i w:val="false"/>
          <w:color w:val="000000"/>
          <w:sz w:val="28"/>
        </w:rPr>
        <w:t xml:space="preserve">
      Доля населения с доходами ниже прожиточного минимума в 2004 году в целом по Республике Казахстан составила 16,1 %, в сельской местности - 24,1 %. Уровень безработицы в 2003 году составил 8,4 %.   Наличие бедности и безработицы порождает мотивацию населения к выживанию, что ведет к высокому уровню неформальной экономики. </w:t>
      </w:r>
      <w:r>
        <w:br/>
      </w:r>
      <w:r>
        <w:rPr>
          <w:rFonts w:ascii="Times New Roman"/>
          <w:b w:val="false"/>
          <w:i w:val="false"/>
          <w:color w:val="000000"/>
          <w:sz w:val="28"/>
        </w:rPr>
        <w:t xml:space="preserve">
      В 2004 году добавленная стоимость в сегменте неформальной экономики оценивается почти в 642,9 млрд. тенге, ее доля в составе ВВП на 1,3 процентных пункта превышает размеры скрываемой экономики в сфере деятельности юридических лиц.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Отраслевая структура неформальной экономики в 2004 году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2513"/>
        <w:gridCol w:w="4333"/>
      </w:tblGrid>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тенге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оценке объема </w:t>
            </w:r>
            <w:r>
              <w:br/>
            </w:r>
            <w:r>
              <w:rPr>
                <w:rFonts w:ascii="Times New Roman"/>
                <w:b w:val="false"/>
                <w:i w:val="false"/>
                <w:color w:val="000000"/>
                <w:sz w:val="20"/>
              </w:rPr>
              <w:t xml:space="preserve">
неформальной экономики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642,9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хозяйство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236,6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промышленность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торговля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отрасли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Источник: Агентство Республики Казахстан по статистике </w:t>
      </w:r>
    </w:p>
    <w:p>
      <w:pPr>
        <w:spacing w:after="0"/>
        <w:ind w:left="0"/>
        <w:jc w:val="both"/>
      </w:pPr>
      <w:r>
        <w:rPr>
          <w:rFonts w:ascii="Times New Roman"/>
          <w:b w:val="false"/>
          <w:i w:val="false"/>
          <w:color w:val="000000"/>
          <w:sz w:val="28"/>
        </w:rPr>
        <w:t xml:space="preserve">      Мотивация, обосновывающая сокрытие полученного дохода домашними хозяйствами, заключается в следующем: </w:t>
      </w:r>
      <w:r>
        <w:br/>
      </w:r>
      <w:r>
        <w:rPr>
          <w:rFonts w:ascii="Times New Roman"/>
          <w:b w:val="false"/>
          <w:i w:val="false"/>
          <w:color w:val="000000"/>
          <w:sz w:val="28"/>
        </w:rPr>
        <w:t xml:space="preserve">
      нежелание делиться с государством незначительным доходом, полученным без какой-либо поддержки с его стороны; </w:t>
      </w:r>
      <w:r>
        <w:br/>
      </w:r>
      <w:r>
        <w:rPr>
          <w:rFonts w:ascii="Times New Roman"/>
          <w:b w:val="false"/>
          <w:i w:val="false"/>
          <w:color w:val="000000"/>
          <w:sz w:val="28"/>
        </w:rPr>
        <w:t xml:space="preserve">
      укоренившееся десятилетиями недоверие к власти в части представления объективной статистической информации (опасность безвозмездного изъятия продукции, налогообложения, штрафов и других изъятий). </w:t>
      </w:r>
      <w:r>
        <w:br/>
      </w:r>
      <w:r>
        <w:rPr>
          <w:rFonts w:ascii="Times New Roman"/>
          <w:b w:val="false"/>
          <w:i w:val="false"/>
          <w:color w:val="000000"/>
          <w:sz w:val="28"/>
        </w:rPr>
        <w:t xml:space="preserve">
      Анализ показывает, что причины, связанные с невысоким уровнем развития экономики, продолжают оказывать главенствующую роль в существовании теневой экономики. </w:t>
      </w:r>
      <w:r>
        <w:br/>
      </w:r>
      <w:r>
        <w:rPr>
          <w:rFonts w:ascii="Times New Roman"/>
          <w:b w:val="false"/>
          <w:i w:val="false"/>
          <w:color w:val="000000"/>
          <w:sz w:val="28"/>
        </w:rPr>
        <w:t xml:space="preserve">
      Недостаточно развита в Казахстане производственная кооперация между крупными и малыми предприятиями, или аутсорсинг. В развитых экономиках сотрудничество с крупным бизнесом представляет один из важнейших источников доходов для малых и средних предприятий. Так называемые процессы кластеризации, когда крупное предприятие размещает заказы на комплектующие на множестве мелких и сосредотачивает собственные усилия на наиболее ответственных и сложных операциях и технологических процессах, получили широкое распространение. Для Казахстана процессы взаимодействия крупного и малого бизнеса актуальны еще и потому, что в состоянии неустойчивости, в котором находится и крупный, и малый бизнес процессы взаимного перетекания различных видов ресурсов между предприятиями должны приводить к повышению эффективности их использования. </w:t>
      </w:r>
    </w:p>
    <w:bookmarkStart w:name="z23"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Административные барьеры и их влияние на уход экономики в тень </w:t>
      </w:r>
    </w:p>
    <w:bookmarkEnd w:id="23"/>
    <w:p>
      <w:pPr>
        <w:spacing w:after="0"/>
        <w:ind w:left="0"/>
        <w:jc w:val="both"/>
      </w:pPr>
      <w:r>
        <w:rPr>
          <w:rFonts w:ascii="Times New Roman"/>
          <w:b w:val="false"/>
          <w:i w:val="false"/>
          <w:color w:val="000000"/>
          <w:sz w:val="28"/>
        </w:rPr>
        <w:t xml:space="preserve">      Министерством экономики и бюджетного планирования Республики Казахстан проведены исследования по изучению проблем административных барьеров, которые возникают у потребителей государственных услуг при взаимодействии с государственными органами. </w:t>
      </w:r>
      <w:r>
        <w:br/>
      </w:r>
      <w:r>
        <w:rPr>
          <w:rFonts w:ascii="Times New Roman"/>
          <w:b w:val="false"/>
          <w:i w:val="false"/>
          <w:color w:val="000000"/>
          <w:sz w:val="28"/>
        </w:rPr>
        <w:t xml:space="preserve">
      Возникновение искусственно создаваемых барьеров обусловлено, в первую очередь, несовершенством действующей нормативно-правовой базы, регламентирующей процесс предоставления государственных услуг. Значительная часть законов и подзаконных актов отличается ведомственной специфичностью, усложненностью и требует дополнительных разъяснений, угодных только авторам нормативных правовых актов. Особенно это проявляется при взаимодействии предпринимателей с государственными органами в процессе лицензирования, сертификации и стандартизации, налогообложении и т. д. </w:t>
      </w:r>
      <w:r>
        <w:br/>
      </w:r>
      <w:r>
        <w:rPr>
          <w:rFonts w:ascii="Times New Roman"/>
          <w:b w:val="false"/>
          <w:i w:val="false"/>
          <w:color w:val="000000"/>
          <w:sz w:val="28"/>
        </w:rPr>
        <w:t xml:space="preserve">
      Предприниматели и население регионов испытывают значительные трудности при отстаивании своих законных прав в случае возникновения разногласий с естественными монополистами, предоставляющими коммунальные услуги в области тепло-, водо- и энергоснабжения. </w:t>
      </w:r>
      <w:r>
        <w:br/>
      </w:r>
      <w:r>
        <w:rPr>
          <w:rFonts w:ascii="Times New Roman"/>
          <w:b w:val="false"/>
          <w:i w:val="false"/>
          <w:color w:val="000000"/>
          <w:sz w:val="28"/>
        </w:rPr>
        <w:t xml:space="preserve">
      При предоставлении услуг для сотрудников многих органов характерно злоупотребление служебным положением в форме вымогательства. По мнению потребителей, этим особенно отличаются фискальные органы (налоговая и таможенная службы), работники акиматов и пожарной охраны. Для работников акиматов особенно характерно принуждение предприятий к оказанию благотворительности, а также других несвойственных бизнесу оплат. </w:t>
      </w:r>
      <w:r>
        <w:br/>
      </w:r>
      <w:r>
        <w:rPr>
          <w:rFonts w:ascii="Times New Roman"/>
          <w:b w:val="false"/>
          <w:i w:val="false"/>
          <w:color w:val="000000"/>
          <w:sz w:val="28"/>
        </w:rPr>
        <w:t xml:space="preserve">
      Население и предприниматели сталкиваются с трудно преодолимыми препятствиями, связанными с тем, что при необходимости не имеют возможности оспорить действия государственных служащих. Об этом косвенно свидетельствует тот факт, что только 4 % из числа опрошенных подавали жалобы из-за неполучения услуг и только 1,5 % - на плохое обращение с ними со стороны чиновников. Принятие Кодекса об административных нарушениях, призванного улучшить положение дел, пока не принесло желаемых результатов. Основные трудности при взаимодействии потребителей услуг с государственными органами приведены на рисунке 1. </w:t>
      </w:r>
      <w:r>
        <w:br/>
      </w:r>
      <w:r>
        <w:rPr>
          <w:rFonts w:ascii="Times New Roman"/>
          <w:b w:val="false"/>
          <w:i w:val="false"/>
          <w:color w:val="000000"/>
          <w:sz w:val="28"/>
        </w:rPr>
        <w:t xml:space="preserve">
      По мнению предпринимателей и населения, требования представителей государственных служб часто носят субъективный характер. Это происходит из-за несовершенства инструкций и нормативов, которые должны определить их важность. При этом потребитель не имеет возможности ознакомиться с соответствующими правилами, нормативами, инструкциями и другими документами, регламентирующими деятельность вышеперечисленных органов, их полномочия и ответственность, права и обязанности, как государственных органов, так и потребителей. </w:t>
      </w:r>
    </w:p>
    <w:p>
      <w:pPr>
        <w:spacing w:after="0"/>
        <w:ind w:left="0"/>
        <w:jc w:val="both"/>
      </w:pPr>
      <w:r>
        <w:rPr>
          <w:rFonts w:ascii="Times New Roman"/>
          <w:b w:val="false"/>
          <w:i w:val="false"/>
          <w:color w:val="000000"/>
          <w:sz w:val="28"/>
        </w:rPr>
        <w:t xml:space="preserve">Рисунок 1                  </w:t>
      </w:r>
    </w:p>
    <w:p>
      <w:pPr>
        <w:spacing w:after="0"/>
        <w:ind w:left="0"/>
        <w:jc w:val="left"/>
      </w:pPr>
      <w:r>
        <w:rPr>
          <w:rFonts w:ascii="Times New Roman"/>
          <w:b/>
          <w:i w:val="false"/>
          <w:color w:val="000000"/>
        </w:rPr>
        <w:t xml:space="preserve"> Основные трудности при взаимодействии </w:t>
      </w:r>
      <w:r>
        <w:br/>
      </w:r>
      <w:r>
        <w:rPr>
          <w:rFonts w:ascii="Times New Roman"/>
          <w:b/>
          <w:i w:val="false"/>
          <w:color w:val="000000"/>
        </w:rPr>
        <w:t xml:space="preserve">
с исполнительными органами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Следует отметить, что данная проблема находится под постоянным и пристальным вниманием Главы государства и Правительства Республики Казахстан. Для ее решения в настоящее время создана определенная институционально-правовая основа, которая должна быть адаптирована к конкретным условиям на микроуровне. Особое внимание уделяется устранению административных барьеров, в том числе, искусственно создаваемых. </w:t>
      </w:r>
    </w:p>
    <w:bookmarkStart w:name="z24"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Несовершенство системы учета и оценки размеров теневой экономики </w:t>
      </w:r>
    </w:p>
    <w:bookmarkEnd w:id="24"/>
    <w:p>
      <w:pPr>
        <w:spacing w:after="0"/>
        <w:ind w:left="0"/>
        <w:jc w:val="both"/>
      </w:pPr>
      <w:r>
        <w:rPr>
          <w:rFonts w:ascii="Times New Roman"/>
          <w:b w:val="false"/>
          <w:i w:val="false"/>
          <w:color w:val="000000"/>
          <w:sz w:val="28"/>
        </w:rPr>
        <w:t xml:space="preserve">      От наличия полной и объективной информации о развитии экономики, выявленных в течение года нарушениях в области статистической отчетности, подпольных производствах, фактах укрывательства части продукции и дохода, качестве продукции (работ и услуг) и логической увязке показателей развития зависит качество оценки размеров теневой экономики в стране. </w:t>
      </w:r>
      <w:r>
        <w:br/>
      </w:r>
      <w:r>
        <w:rPr>
          <w:rFonts w:ascii="Times New Roman"/>
          <w:b w:val="false"/>
          <w:i w:val="false"/>
          <w:color w:val="000000"/>
          <w:sz w:val="28"/>
        </w:rPr>
        <w:t xml:space="preserve">
      Изучение международной практики показывает, что оценка размеров теневой экономики осуществляется разными подходами, основными из которых являются: </w:t>
      </w:r>
      <w:r>
        <w:br/>
      </w:r>
      <w:r>
        <w:rPr>
          <w:rFonts w:ascii="Times New Roman"/>
          <w:b w:val="false"/>
          <w:i w:val="false"/>
          <w:color w:val="000000"/>
          <w:sz w:val="28"/>
        </w:rPr>
        <w:t xml:space="preserve">
      1) учетно-статистический подход, основным критерием которого является выделение теневых экономических отношений вследствие непредоставления официальной статистической отчетности официально зарегистрированными субъектами по сравнению с предыдущим периодом; </w:t>
      </w:r>
      <w:r>
        <w:br/>
      </w:r>
      <w:r>
        <w:rPr>
          <w:rFonts w:ascii="Times New Roman"/>
          <w:b w:val="false"/>
          <w:i w:val="false"/>
          <w:color w:val="000000"/>
          <w:sz w:val="28"/>
        </w:rPr>
        <w:t xml:space="preserve">
      2) формально-правовой подход, основным критерием которого является выделение теневых экономических явлений по их отношению к нормативной системе регулирования. </w:t>
      </w:r>
      <w:r>
        <w:br/>
      </w:r>
      <w:r>
        <w:rPr>
          <w:rFonts w:ascii="Times New Roman"/>
          <w:b w:val="false"/>
          <w:i w:val="false"/>
          <w:color w:val="000000"/>
          <w:sz w:val="28"/>
        </w:rPr>
        <w:t xml:space="preserve">
      Отличительной особенностью этого подхода являются: невозможность получения экономической информации открытыми контрольными методами, подпольное производство и уклонение предприятий от официальной регистрации, отсутствие государственной регистрации сделок, деятельность экономических агентов, которая не подчиняется правилам и законам или каким-либо образом скрыта от государственных органов управления и контроля. </w:t>
      </w:r>
      <w:r>
        <w:br/>
      </w:r>
      <w:r>
        <w:rPr>
          <w:rFonts w:ascii="Times New Roman"/>
          <w:b w:val="false"/>
          <w:i w:val="false"/>
          <w:color w:val="000000"/>
          <w:sz w:val="28"/>
        </w:rPr>
        <w:t xml:space="preserve">
      3) комплексный подход, который совмещает критерии двух первых подходов. </w:t>
      </w:r>
      <w:r>
        <w:br/>
      </w:r>
      <w:r>
        <w:rPr>
          <w:rFonts w:ascii="Times New Roman"/>
          <w:b w:val="false"/>
          <w:i w:val="false"/>
          <w:color w:val="000000"/>
          <w:sz w:val="28"/>
        </w:rPr>
        <w:t xml:space="preserve">
      Комплексный подход требует проведения следующих методов исследования: </w:t>
      </w:r>
      <w:r>
        <w:br/>
      </w:r>
      <w:r>
        <w:rPr>
          <w:rFonts w:ascii="Times New Roman"/>
          <w:b w:val="false"/>
          <w:i w:val="false"/>
          <w:color w:val="000000"/>
          <w:sz w:val="28"/>
        </w:rPr>
        <w:t>
</w:t>
      </w:r>
      <w:r>
        <w:rPr>
          <w:rFonts w:ascii="Times New Roman"/>
          <w:b w:val="false"/>
          <w:i/>
          <w:color w:val="000000"/>
          <w:sz w:val="28"/>
        </w:rPr>
        <w:t xml:space="preserve">      Микрометоды  </w:t>
      </w:r>
      <w:r>
        <w:rPr>
          <w:rFonts w:ascii="Times New Roman"/>
          <w:b w:val="false"/>
          <w:i w:val="false"/>
          <w:color w:val="000000"/>
          <w:sz w:val="28"/>
        </w:rPr>
        <w:t xml:space="preserve">(прямые методы): опросы населения и экспертов, выборочные обследования, анализ записей в налоговых книгах; данные государственного контроля. </w:t>
      </w:r>
      <w:r>
        <w:br/>
      </w:r>
      <w:r>
        <w:rPr>
          <w:rFonts w:ascii="Times New Roman"/>
          <w:b w:val="false"/>
          <w:i w:val="false"/>
          <w:color w:val="000000"/>
          <w:sz w:val="28"/>
        </w:rPr>
        <w:t>
</w:t>
      </w:r>
      <w:r>
        <w:rPr>
          <w:rFonts w:ascii="Times New Roman"/>
          <w:b w:val="false"/>
          <w:i/>
          <w:color w:val="000000"/>
          <w:sz w:val="28"/>
        </w:rPr>
        <w:t xml:space="preserve">      Макрометоды  </w:t>
      </w:r>
      <w:r>
        <w:rPr>
          <w:rFonts w:ascii="Times New Roman"/>
          <w:b w:val="false"/>
          <w:i w:val="false"/>
          <w:color w:val="000000"/>
          <w:sz w:val="28"/>
        </w:rPr>
        <w:t xml:space="preserve">(косвенные методы): метод расхождений: сопоставление взаимосвязанных показателей; метод по показателю занятости: изучение затрат рабочего времени; монетарный метод: анализ спроса на денежную наличность; структурный метод: анализ по отраслям экономики; метод физических затрат: сравнение потребления электроэнергии и объема выпуска продукции. </w:t>
      </w:r>
      <w:r>
        <w:br/>
      </w:r>
      <w:r>
        <w:rPr>
          <w:rFonts w:ascii="Times New Roman"/>
          <w:b w:val="false"/>
          <w:i w:val="false"/>
          <w:color w:val="000000"/>
          <w:sz w:val="28"/>
        </w:rPr>
        <w:t xml:space="preserve">
      В практике оценки масштабов теневой экономики в Казахстане используется только учетно-статистический подход, который не дает полной информации о масштабах теневой экономики, что не позволяет вырабатывать эффективные меры по борьбе с теневой экономикой, особенно в сфере деятельности подпольного производства и преднамеренного сокрытия части доходов на официально зарегистрированных предприятиях. </w:t>
      </w:r>
      <w:r>
        <w:br/>
      </w:r>
      <w:r>
        <w:rPr>
          <w:rFonts w:ascii="Times New Roman"/>
          <w:b w:val="false"/>
          <w:i w:val="false"/>
          <w:color w:val="000000"/>
          <w:sz w:val="28"/>
        </w:rPr>
        <w:t xml:space="preserve">
      Кроме того, качество учета не позволяет провести косвенный анализ даже по таким показателям как сопоставление данных по динамике производства и потребления электроэнергии на производственные нужды. </w:t>
      </w:r>
      <w:r>
        <w:br/>
      </w:r>
      <w:r>
        <w:rPr>
          <w:rFonts w:ascii="Times New Roman"/>
          <w:b w:val="false"/>
          <w:i w:val="false"/>
          <w:color w:val="000000"/>
          <w:sz w:val="28"/>
        </w:rPr>
        <w:t xml:space="preserve">
      На представленной ниже диаграмме показано логическое несоответствие темпов роста промышленного производства и потребления электроэнергии на производственные нужды. По экономической теории высокие темпы роста производства должны сопровождаться почти адекватным ростом потребления электроэнергии. В практике зарубежных стран применяется логическая сверка темпов экономического роста с потреблением электроэнергии. Если придерживаться логики, приведенной в диаграмме, то рост производства продукции в промышленности обеспечивался путем применения ручного труда. </w:t>
      </w:r>
    </w:p>
    <w:p>
      <w:pPr>
        <w:spacing w:after="0"/>
        <w:ind w:left="0"/>
        <w:jc w:val="left"/>
      </w:pPr>
      <w:r>
        <w:rPr>
          <w:rFonts w:ascii="Times New Roman"/>
          <w:b/>
          <w:i w:val="false"/>
          <w:color w:val="000000"/>
        </w:rPr>
        <w:t xml:space="preserve"> Динамика производства промышленной продукции и </w:t>
      </w:r>
      <w:r>
        <w:br/>
      </w:r>
      <w:r>
        <w:rPr>
          <w:rFonts w:ascii="Times New Roman"/>
          <w:b/>
          <w:i w:val="false"/>
          <w:color w:val="000000"/>
        </w:rPr>
        <w:t xml:space="preserve">
потребления электроэнергии за 2000-2004 годы, </w:t>
      </w:r>
      <w:r>
        <w:br/>
      </w:r>
      <w:r>
        <w:rPr>
          <w:rFonts w:ascii="Times New Roman"/>
          <w:b/>
          <w:i w:val="false"/>
          <w:color w:val="000000"/>
        </w:rPr>
        <w:t xml:space="preserve">
в % к предыдущему году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Данные по потреблению электроэнергии по энергобалансу страны в разрезе отраслей и видов деятельности не позволяют проводить оценку размеров теневой экономики и вырабатывать эффективные меры по ее сокращению. </w:t>
      </w:r>
    </w:p>
    <w:bookmarkStart w:name="z25"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Система налогообложения </w:t>
      </w:r>
    </w:p>
    <w:bookmarkEnd w:id="25"/>
    <w:p>
      <w:pPr>
        <w:spacing w:after="0"/>
        <w:ind w:left="0"/>
        <w:jc w:val="both"/>
      </w:pPr>
      <w:r>
        <w:rPr>
          <w:rFonts w:ascii="Times New Roman"/>
          <w:b w:val="false"/>
          <w:i w:val="false"/>
          <w:color w:val="000000"/>
          <w:sz w:val="28"/>
        </w:rPr>
        <w:t xml:space="preserve">       Основным критерием, отражающим налоговую нагрузку экономики в международной практике, принято считать отношение суммы поступивших налогов к ВВП страны. Этот показатель наглядно показывает, какую часть произведенного в стране валового дохода использует государство для реализации своих функций. Оптимальная сумма для развитых экономики составляет около 35 % от ВВП. Для стран, которые в качестве приоритета поставили политику высоких темпов экономического роста и притока прямых инвестиций в страну, уровень налоговой нагрузки значительно ниже и колеблется от 20 % до 26 %. </w:t>
      </w:r>
      <w:r>
        <w:br/>
      </w:r>
      <w:r>
        <w:rPr>
          <w:rFonts w:ascii="Times New Roman"/>
          <w:b w:val="false"/>
          <w:i w:val="false"/>
          <w:color w:val="000000"/>
          <w:sz w:val="28"/>
        </w:rPr>
        <w:t>
      Главным экономическим приоритетом  </w:t>
      </w:r>
      <w:r>
        <w:rPr>
          <w:rFonts w:ascii="Times New Roman"/>
          <w:b w:val="false"/>
          <w:i w:val="false"/>
          <w:color w:val="000000"/>
          <w:sz w:val="28"/>
        </w:rPr>
        <w:t xml:space="preserve">Стратегии </w:t>
      </w:r>
      <w:r>
        <w:rPr>
          <w:rFonts w:ascii="Times New Roman"/>
          <w:b w:val="false"/>
          <w:i w:val="false"/>
          <w:color w:val="000000"/>
          <w:sz w:val="28"/>
        </w:rPr>
        <w:t> развития "Казахстан-2030" является обеспечение высоких темпов экономического роста за счет привлечения в страну прямых иностранных инвестиций и технологий. Вследствие этого при формировании  </w:t>
      </w:r>
      <w:r>
        <w:rPr>
          <w:rFonts w:ascii="Times New Roman"/>
          <w:b w:val="false"/>
          <w:i w:val="false"/>
          <w:color w:val="000000"/>
          <w:sz w:val="28"/>
        </w:rPr>
        <w:t xml:space="preserve">Налогового кодекса </w:t>
      </w:r>
      <w:r>
        <w:rPr>
          <w:rFonts w:ascii="Times New Roman"/>
          <w:b w:val="false"/>
          <w:i w:val="false"/>
          <w:color w:val="000000"/>
          <w:sz w:val="28"/>
        </w:rPr>
        <w:t xml:space="preserve"> Правительство Республики Казахстан определило в качестве главного приоритета своей фискальной политики, обеспечение высокой эффективности государственных затрат, что позволило установить ставки налогообложения, обеспечивающие реализацию долгосрочных стратегических приоритетов развития. </w:t>
      </w:r>
    </w:p>
    <w:p>
      <w:pPr>
        <w:spacing w:after="0"/>
        <w:ind w:left="0"/>
        <w:jc w:val="both"/>
      </w:pPr>
      <w:r>
        <w:rPr>
          <w:rFonts w:ascii="Times New Roman"/>
          <w:b/>
          <w:i w:val="false"/>
          <w:color w:val="000000"/>
          <w:sz w:val="28"/>
        </w:rPr>
        <w:t xml:space="preserve">           Уровень налоговой нагрузки в % к ВВП </w:t>
      </w:r>
      <w:r>
        <w:br/>
      </w:r>
      <w:r>
        <w:rPr>
          <w:rFonts w:ascii="Times New Roman"/>
          <w:b w:val="false"/>
          <w:i w:val="false"/>
          <w:color w:val="000000"/>
          <w:sz w:val="28"/>
        </w:rPr>
        <w:t>
</w:t>
      </w:r>
      <w:r>
        <w:rPr>
          <w:rFonts w:ascii="Times New Roman"/>
          <w:b/>
          <w:i w:val="false"/>
          <w:color w:val="000000"/>
          <w:sz w:val="28"/>
        </w:rPr>
        <w:t xml:space="preserve">         в сравнении с другими странами за 2004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593"/>
        <w:gridCol w:w="1453"/>
        <w:gridCol w:w="1433"/>
        <w:gridCol w:w="1333"/>
        <w:gridCol w:w="1333"/>
        <w:gridCol w:w="1333"/>
        <w:gridCol w:w="1553"/>
      </w:tblGrid>
      <w:tr>
        <w:trPr>
          <w:trHeight w:val="3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w:t>
            </w:r>
            <w:r>
              <w:br/>
            </w:r>
            <w:r>
              <w:rPr>
                <w:rFonts w:ascii="Times New Roman"/>
                <w:b w:val="false"/>
                <w:i w:val="false"/>
                <w:color w:val="000000"/>
                <w:sz w:val="20"/>
              </w:rPr>
              <w:t xml:space="preserve">
всего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Подо- </w:t>
            </w:r>
            <w:r>
              <w:br/>
            </w:r>
            <w:r>
              <w:rPr>
                <w:rFonts w:ascii="Times New Roman"/>
                <w:b w:val="false"/>
                <w:i w:val="false"/>
                <w:color w:val="000000"/>
                <w:sz w:val="20"/>
              </w:rPr>
              <w:t xml:space="preserve">
ходный </w:t>
            </w:r>
            <w:r>
              <w:br/>
            </w:r>
            <w:r>
              <w:rPr>
                <w:rFonts w:ascii="Times New Roman"/>
                <w:b w:val="false"/>
                <w:i w:val="false"/>
                <w:color w:val="000000"/>
                <w:sz w:val="20"/>
              </w:rPr>
              <w:t xml:space="preserve">
налог </w:t>
            </w:r>
            <w:r>
              <w:br/>
            </w:r>
            <w:r>
              <w:rPr>
                <w:rFonts w:ascii="Times New Roman"/>
                <w:b w:val="false"/>
                <w:i w:val="false"/>
                <w:color w:val="000000"/>
                <w:sz w:val="20"/>
              </w:rPr>
              <w:t xml:space="preserve">
с физи- </w:t>
            </w:r>
            <w:r>
              <w:br/>
            </w:r>
            <w:r>
              <w:rPr>
                <w:rFonts w:ascii="Times New Roman"/>
                <w:b w:val="false"/>
                <w:i w:val="false"/>
                <w:color w:val="000000"/>
                <w:sz w:val="20"/>
              </w:rPr>
              <w:t xml:space="preserve">
ческих </w:t>
            </w:r>
            <w:r>
              <w:br/>
            </w:r>
            <w:r>
              <w:rPr>
                <w:rFonts w:ascii="Times New Roman"/>
                <w:b w:val="false"/>
                <w:i w:val="false"/>
                <w:color w:val="000000"/>
                <w:sz w:val="20"/>
              </w:rPr>
              <w:t xml:space="preserve">
лиц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w:t>
            </w:r>
            <w:r>
              <w:br/>
            </w:r>
            <w:r>
              <w:rPr>
                <w:rFonts w:ascii="Times New Roman"/>
                <w:b w:val="false"/>
                <w:i w:val="false"/>
                <w:color w:val="000000"/>
                <w:sz w:val="20"/>
              </w:rPr>
              <w:t xml:space="preserve">
на </w:t>
            </w:r>
            <w:r>
              <w:br/>
            </w:r>
            <w:r>
              <w:rPr>
                <w:rFonts w:ascii="Times New Roman"/>
                <w:b w:val="false"/>
                <w:i w:val="false"/>
                <w:color w:val="000000"/>
                <w:sz w:val="20"/>
              </w:rPr>
              <w:t xml:space="preserve">
при- </w:t>
            </w:r>
            <w:r>
              <w:br/>
            </w:r>
            <w:r>
              <w:rPr>
                <w:rFonts w:ascii="Times New Roman"/>
                <w:b w:val="false"/>
                <w:i w:val="false"/>
                <w:color w:val="000000"/>
                <w:sz w:val="20"/>
              </w:rPr>
              <w:t xml:space="preserve">
быль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на </w:t>
            </w:r>
            <w:r>
              <w:br/>
            </w:r>
            <w:r>
              <w:rPr>
                <w:rFonts w:ascii="Times New Roman"/>
                <w:b w:val="false"/>
                <w:i w:val="false"/>
                <w:color w:val="000000"/>
                <w:sz w:val="20"/>
              </w:rPr>
              <w:t xml:space="preserve">
социальное страхование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w:t>
            </w:r>
            <w:r>
              <w:br/>
            </w:r>
            <w:r>
              <w:rPr>
                <w:rFonts w:ascii="Times New Roman"/>
                <w:b w:val="false"/>
                <w:i w:val="false"/>
                <w:color w:val="000000"/>
                <w:sz w:val="20"/>
              </w:rPr>
              <w:t xml:space="preserve">
на </w:t>
            </w:r>
            <w:r>
              <w:br/>
            </w:r>
            <w:r>
              <w:rPr>
                <w:rFonts w:ascii="Times New Roman"/>
                <w:b w:val="false"/>
                <w:i w:val="false"/>
                <w:color w:val="000000"/>
                <w:sz w:val="20"/>
              </w:rPr>
              <w:t xml:space="preserve">
товары </w:t>
            </w:r>
            <w:r>
              <w:br/>
            </w:r>
            <w:r>
              <w:rPr>
                <w:rFonts w:ascii="Times New Roman"/>
                <w:b w:val="false"/>
                <w:i w:val="false"/>
                <w:color w:val="000000"/>
                <w:sz w:val="20"/>
              </w:rPr>
              <w:t xml:space="preserve">
и услуги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 </w:t>
            </w:r>
            <w:r>
              <w:br/>
            </w:r>
            <w:r>
              <w:rPr>
                <w:rFonts w:ascii="Times New Roman"/>
                <w:b w:val="false"/>
                <w:i w:val="false"/>
                <w:color w:val="000000"/>
                <w:sz w:val="20"/>
              </w:rPr>
              <w:t xml:space="preserve">
ники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 </w:t>
            </w:r>
            <w:r>
              <w:br/>
            </w:r>
            <w:r>
              <w:rPr>
                <w:rFonts w:ascii="Times New Roman"/>
                <w:b w:val="false"/>
                <w:i w:val="false"/>
                <w:color w:val="000000"/>
                <w:sz w:val="20"/>
              </w:rPr>
              <w:t xml:space="preserve">
тода- </w:t>
            </w:r>
            <w:r>
              <w:br/>
            </w:r>
            <w:r>
              <w:rPr>
                <w:rFonts w:ascii="Times New Roman"/>
                <w:b w:val="false"/>
                <w:i w:val="false"/>
                <w:color w:val="000000"/>
                <w:sz w:val="20"/>
              </w:rPr>
              <w:t xml:space="preserve">
тели </w:t>
            </w:r>
          </w:p>
        </w:tc>
        <w:tc>
          <w:tcPr>
            <w:tcW w:w="0" w:type="auto"/>
            <w:vMerge/>
            <w:tcBorders>
              <w:top w:val="nil"/>
              <w:left w:val="single" w:color="cfcfcf" w:sz="5"/>
              <w:bottom w:val="single" w:color="cfcfcf" w:sz="5"/>
              <w:right w:val="single" w:color="cfcfcf" w:sz="5"/>
            </w:tcBorders>
          </w:tcP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США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Великобри- </w:t>
            </w:r>
            <w:r>
              <w:br/>
            </w:r>
            <w:r>
              <w:rPr>
                <w:rFonts w:ascii="Times New Roman"/>
                <w:b w:val="false"/>
                <w:i w:val="false"/>
                <w:color w:val="000000"/>
                <w:sz w:val="20"/>
              </w:rPr>
              <w:t xml:space="preserve">
тания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Япония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Венгрия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Словакия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Страны </w:t>
            </w:r>
            <w:r>
              <w:br/>
            </w:r>
            <w:r>
              <w:rPr>
                <w:rFonts w:ascii="Times New Roman"/>
                <w:b w:val="false"/>
                <w:i w:val="false"/>
                <w:color w:val="000000"/>
                <w:sz w:val="20"/>
              </w:rPr>
              <w:t xml:space="preserve">
ОЭСР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Страны </w:t>
            </w:r>
            <w:r>
              <w:br/>
            </w:r>
            <w:r>
              <w:rPr>
                <w:rFonts w:ascii="Times New Roman"/>
                <w:b w:val="false"/>
                <w:i w:val="false"/>
                <w:color w:val="000000"/>
                <w:sz w:val="20"/>
              </w:rPr>
              <w:t xml:space="preserve">
еврозоны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Источник: Евростат, МВФ, Агентство Республики Казахстан по статистике </w:t>
      </w:r>
      <w:r>
        <w:br/>
      </w:r>
      <w:r>
        <w:rPr>
          <w:rFonts w:ascii="Times New Roman"/>
          <w:b w:val="false"/>
          <w:i w:val="false"/>
          <w:color w:val="000000"/>
          <w:sz w:val="28"/>
        </w:rPr>
        <w:t>
</w:t>
      </w:r>
      <w:r>
        <w:rPr>
          <w:rFonts w:ascii="Times New Roman"/>
          <w:b w:val="false"/>
          <w:i/>
          <w:color w:val="000000"/>
          <w:sz w:val="28"/>
        </w:rPr>
        <w:t xml:space="preserve">      * - без Национального фонда </w:t>
      </w:r>
    </w:p>
    <w:p>
      <w:pPr>
        <w:spacing w:after="0"/>
        <w:ind w:left="0"/>
        <w:jc w:val="both"/>
      </w:pPr>
      <w:r>
        <w:rPr>
          <w:rFonts w:ascii="Times New Roman"/>
          <w:b w:val="false"/>
          <w:i w:val="false"/>
          <w:color w:val="000000"/>
          <w:sz w:val="28"/>
        </w:rPr>
        <w:t xml:space="preserve">      Критерием определения эффективности производственной деятельности является показатель рентабельности отраслей и видов деятельности. Особенность этого критерия заключается в том, что он адаптирован к среднему техническому и организационному уровню предприятий конкретной страны. Этот показатель показывает, как эффективно работает та или иная отрасль экономики, и в состоянии ли она платить налоги. </w:t>
      </w:r>
      <w:r>
        <w:br/>
      </w:r>
      <w:r>
        <w:rPr>
          <w:rFonts w:ascii="Times New Roman"/>
          <w:b w:val="false"/>
          <w:i w:val="false"/>
          <w:color w:val="000000"/>
          <w:sz w:val="28"/>
        </w:rPr>
        <w:t xml:space="preserve">
      Анализ уровня рентабельности в разрезе отраслей за 2003 год показывает, что в целом по экономике ее уровень (19,7 %) позволяет экономике развиваться и платить налоги. В некоторых сферах, особенно там, где наиболее благоприятные условия для сокрытия доходов, а также в отраслях, где функционируют естественные монополии, ее уровень или невысокий или отрицательный. </w:t>
      </w:r>
      <w:r>
        <w:br/>
      </w:r>
      <w:r>
        <w:rPr>
          <w:rFonts w:ascii="Times New Roman"/>
          <w:b w:val="false"/>
          <w:i w:val="false"/>
          <w:color w:val="000000"/>
          <w:sz w:val="28"/>
        </w:rPr>
        <w:t xml:space="preserve">
      В сфере производства и распределения электроэнергии, газа и воды, а также в коммунальном хозяйстве отрицательный размер рентабельности происходит вследствие установления естественным монополиям тарифов, рассчитанных на существующие платежеспособные возможности населения и части домашних хозяйств (резкая дифференциация тарифов по категориям потребителей), использования и применения устаревших технологий и оборудования, а также значительных потерь при распределении и доставке до потребителей (населения и организаций). </w:t>
      </w:r>
    </w:p>
    <w:p>
      <w:pPr>
        <w:spacing w:after="0"/>
        <w:ind w:left="0"/>
        <w:jc w:val="both"/>
      </w:pPr>
      <w:r>
        <w:rPr>
          <w:rFonts w:ascii="Times New Roman"/>
          <w:b/>
          <w:i w:val="false"/>
          <w:color w:val="000000"/>
          <w:sz w:val="28"/>
        </w:rPr>
        <w:t xml:space="preserve">         Рентабельность от основной деятельности и </w:t>
      </w:r>
      <w:r>
        <w:br/>
      </w:r>
      <w:r>
        <w:rPr>
          <w:rFonts w:ascii="Times New Roman"/>
          <w:b w:val="false"/>
          <w:i w:val="false"/>
          <w:color w:val="000000"/>
          <w:sz w:val="28"/>
        </w:rPr>
        <w:t>
</w:t>
      </w:r>
      <w:r>
        <w:rPr>
          <w:rFonts w:ascii="Times New Roman"/>
          <w:b/>
          <w:i w:val="false"/>
          <w:color w:val="000000"/>
          <w:sz w:val="28"/>
        </w:rPr>
        <w:t xml:space="preserve">      рентабельность производства по видам деятельности </w:t>
      </w:r>
      <w:r>
        <w:br/>
      </w:r>
      <w:r>
        <w:rPr>
          <w:rFonts w:ascii="Times New Roman"/>
          <w:b w:val="false"/>
          <w:i w:val="false"/>
          <w:color w:val="000000"/>
          <w:sz w:val="28"/>
        </w:rPr>
        <w:t>
</w:t>
      </w:r>
      <w:r>
        <w:rPr>
          <w:rFonts w:ascii="Times New Roman"/>
          <w:b/>
          <w:i w:val="false"/>
          <w:color w:val="000000"/>
          <w:sz w:val="28"/>
        </w:rPr>
        <w:t xml:space="preserve">                        за 2004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2233"/>
        <w:gridCol w:w="235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 </w:t>
            </w:r>
            <w:r>
              <w:br/>
            </w:r>
            <w:r>
              <w:rPr>
                <w:rFonts w:ascii="Times New Roman"/>
                <w:b w:val="false"/>
                <w:i w:val="false"/>
                <w:color w:val="000000"/>
                <w:sz w:val="20"/>
              </w:rPr>
              <w:t xml:space="preserve">
бельность </w:t>
            </w:r>
            <w:r>
              <w:br/>
            </w:r>
            <w:r>
              <w:rPr>
                <w:rFonts w:ascii="Times New Roman"/>
                <w:b w:val="false"/>
                <w:i w:val="false"/>
                <w:color w:val="000000"/>
                <w:sz w:val="20"/>
              </w:rPr>
              <w:t xml:space="preserve">
(убыточ-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от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 </w:t>
            </w:r>
            <w:r>
              <w:br/>
            </w:r>
            <w:r>
              <w:rPr>
                <w:rFonts w:ascii="Times New Roman"/>
                <w:b w:val="false"/>
                <w:i w:val="false"/>
                <w:color w:val="000000"/>
                <w:sz w:val="20"/>
              </w:rPr>
              <w:t xml:space="preserve">
бельность </w:t>
            </w:r>
            <w:r>
              <w:br/>
            </w:r>
            <w:r>
              <w:rPr>
                <w:rFonts w:ascii="Times New Roman"/>
                <w:b w:val="false"/>
                <w:i w:val="false"/>
                <w:color w:val="000000"/>
                <w:sz w:val="20"/>
              </w:rPr>
              <w:t xml:space="preserve">
(убыточ-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ства, %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хозяйство, охота и лесное хозяйство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Промышленность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горнодобывающая промышленность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обрабатывающая промышленность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и распределение </w:t>
            </w:r>
            <w:r>
              <w:br/>
            </w:r>
            <w:r>
              <w:rPr>
                <w:rFonts w:ascii="Times New Roman"/>
                <w:b w:val="false"/>
                <w:i w:val="false"/>
                <w:color w:val="000000"/>
                <w:sz w:val="20"/>
              </w:rPr>
              <w:t xml:space="preserve">
электроэнергии, газа и воды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Торговля, ремонт автомобилей, </w:t>
            </w:r>
            <w:r>
              <w:br/>
            </w:r>
            <w:r>
              <w:rPr>
                <w:rFonts w:ascii="Times New Roman"/>
                <w:b w:val="false"/>
                <w:i w:val="false"/>
                <w:color w:val="000000"/>
                <w:sz w:val="20"/>
              </w:rPr>
              <w:t xml:space="preserve">
бытовых изделий и предметов личного пользования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Гостиницы и рестораны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 и связь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Финансовая деятельность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 с недвижимым имуществом, </w:t>
            </w:r>
            <w:r>
              <w:br/>
            </w:r>
            <w:r>
              <w:rPr>
                <w:rFonts w:ascii="Times New Roman"/>
                <w:b w:val="false"/>
                <w:i w:val="false"/>
                <w:color w:val="000000"/>
                <w:sz w:val="20"/>
              </w:rPr>
              <w:t xml:space="preserve">
аренда и предоставление услуг </w:t>
            </w:r>
            <w:r>
              <w:br/>
            </w:r>
            <w:r>
              <w:rPr>
                <w:rFonts w:ascii="Times New Roman"/>
                <w:b w:val="false"/>
                <w:i w:val="false"/>
                <w:color w:val="000000"/>
                <w:sz w:val="20"/>
              </w:rPr>
              <w:t xml:space="preserve">
потребителям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коммунальных, </w:t>
            </w:r>
            <w:r>
              <w:br/>
            </w:r>
            <w:r>
              <w:rPr>
                <w:rFonts w:ascii="Times New Roman"/>
                <w:b w:val="false"/>
                <w:i w:val="false"/>
                <w:color w:val="000000"/>
                <w:sz w:val="20"/>
              </w:rPr>
              <w:t xml:space="preserve">
социальных и персональных услуг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Источник: Агентство Республики Казахстан по статистике </w:t>
      </w:r>
    </w:p>
    <w:bookmarkStart w:name="z49"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Преобладание наличной формы расчета и слабый уровень развития сети приема  </w:t>
      </w:r>
      <w:r>
        <w:br/>
      </w:r>
      <w:r>
        <w:rPr>
          <w:rFonts w:ascii="Times New Roman"/>
          <w:b w:val="false"/>
          <w:i w:val="false"/>
          <w:color w:val="000000"/>
          <w:sz w:val="28"/>
        </w:rPr>
        <w:t>
</w:t>
      </w:r>
      <w:r>
        <w:rPr>
          <w:rFonts w:ascii="Times New Roman"/>
          <w:b/>
          <w:i w:val="false"/>
          <w:color w:val="000000"/>
          <w:sz w:val="28"/>
        </w:rPr>
        <w:t xml:space="preserve">      платежных карточек. </w:t>
      </w:r>
    </w:p>
    <w:bookmarkEnd w:id="26"/>
    <w:p>
      <w:pPr>
        <w:spacing w:after="0"/>
        <w:ind w:left="0"/>
        <w:jc w:val="both"/>
      </w:pPr>
      <w:r>
        <w:rPr>
          <w:rFonts w:ascii="Times New Roman"/>
          <w:b w:val="false"/>
          <w:i w:val="false"/>
          <w:color w:val="000000"/>
          <w:sz w:val="28"/>
        </w:rPr>
        <w:t xml:space="preserve">      Экономический рост в Казахстане наряду с повышением благосостояния населения в последние годы способствовал увеличению объема денег в обращении. </w:t>
      </w:r>
      <w:r>
        <w:br/>
      </w:r>
      <w:r>
        <w:rPr>
          <w:rFonts w:ascii="Times New Roman"/>
          <w:b w:val="false"/>
          <w:i w:val="false"/>
          <w:color w:val="000000"/>
          <w:sz w:val="28"/>
        </w:rPr>
        <w:t xml:space="preserve">
      В 2004 году денежная масса выросла на 70 % по сравнению с 2003 годом и составила 1650 млрд.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1433"/>
        <w:gridCol w:w="1513"/>
        <w:gridCol w:w="1413"/>
        <w:gridCol w:w="1493"/>
        <w:gridCol w:w="1513"/>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год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год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год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год </w:t>
            </w:r>
            <w:r>
              <w:br/>
            </w:r>
            <w:r>
              <w:rPr>
                <w:rFonts w:ascii="Times New Roman"/>
                <w:b w:val="false"/>
                <w:i w:val="false"/>
                <w:color w:val="000000"/>
                <w:sz w:val="20"/>
              </w:rPr>
              <w:t xml:space="preserve">
в % к </w:t>
            </w:r>
            <w:r>
              <w:br/>
            </w:r>
            <w:r>
              <w:rPr>
                <w:rFonts w:ascii="Times New Roman"/>
                <w:b w:val="false"/>
                <w:i w:val="false"/>
                <w:color w:val="000000"/>
                <w:sz w:val="20"/>
              </w:rPr>
              <w:t xml:space="preserve">
2002 </w:t>
            </w:r>
            <w:r>
              <w:br/>
            </w:r>
            <w:r>
              <w:rPr>
                <w:rFonts w:ascii="Times New Roman"/>
                <w:b w:val="false"/>
                <w:i w:val="false"/>
                <w:color w:val="000000"/>
                <w:sz w:val="20"/>
              </w:rPr>
              <w:t xml:space="preserve">
году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год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w:t>
            </w:r>
            <w:r>
              <w:br/>
            </w:r>
            <w:r>
              <w:rPr>
                <w:rFonts w:ascii="Times New Roman"/>
                <w:b w:val="false"/>
                <w:i w:val="false"/>
                <w:color w:val="000000"/>
                <w:sz w:val="20"/>
              </w:rPr>
              <w:t xml:space="preserve">
году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ВВП, млрд. тенге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изменение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Денежная база, </w:t>
            </w:r>
            <w:r>
              <w:br/>
            </w:r>
            <w:r>
              <w:rPr>
                <w:rFonts w:ascii="Times New Roman"/>
                <w:b w:val="false"/>
                <w:i w:val="false"/>
                <w:color w:val="000000"/>
                <w:sz w:val="20"/>
              </w:rPr>
              <w:t xml:space="preserve">
млрд. тенге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182,3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Денежная масса, </w:t>
            </w:r>
            <w:r>
              <w:br/>
            </w:r>
            <w:r>
              <w:rPr>
                <w:rFonts w:ascii="Times New Roman"/>
                <w:b w:val="false"/>
                <w:i w:val="false"/>
                <w:color w:val="000000"/>
                <w:sz w:val="20"/>
              </w:rPr>
              <w:t xml:space="preserve">
млрд. тенге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обращения </w:t>
            </w:r>
            <w:r>
              <w:br/>
            </w:r>
            <w:r>
              <w:rPr>
                <w:rFonts w:ascii="Times New Roman"/>
                <w:b w:val="false"/>
                <w:i w:val="false"/>
                <w:color w:val="000000"/>
                <w:sz w:val="20"/>
              </w:rPr>
              <w:t xml:space="preserve">
денег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потребительс- </w:t>
            </w:r>
            <w:r>
              <w:br/>
            </w:r>
            <w:r>
              <w:rPr>
                <w:rFonts w:ascii="Times New Roman"/>
                <w:b w:val="false"/>
                <w:i w:val="false"/>
                <w:color w:val="000000"/>
                <w:sz w:val="20"/>
              </w:rPr>
              <w:t xml:space="preserve">
ких цен, в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среднем за год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Реальная заработная </w:t>
            </w:r>
            <w:r>
              <w:br/>
            </w:r>
            <w:r>
              <w:rPr>
                <w:rFonts w:ascii="Times New Roman"/>
                <w:b w:val="false"/>
                <w:i w:val="false"/>
                <w:color w:val="000000"/>
                <w:sz w:val="20"/>
              </w:rPr>
              <w:t xml:space="preserve">
плата, в % к предыду- </w:t>
            </w:r>
            <w:r>
              <w:br/>
            </w:r>
            <w:r>
              <w:rPr>
                <w:rFonts w:ascii="Times New Roman"/>
                <w:b w:val="false"/>
                <w:i w:val="false"/>
                <w:color w:val="000000"/>
                <w:sz w:val="20"/>
              </w:rPr>
              <w:t xml:space="preserve">
щему году (с учетом </w:t>
            </w:r>
            <w:r>
              <w:br/>
            </w:r>
            <w:r>
              <w:rPr>
                <w:rFonts w:ascii="Times New Roman"/>
                <w:b w:val="false"/>
                <w:i w:val="false"/>
                <w:color w:val="000000"/>
                <w:sz w:val="20"/>
              </w:rPr>
              <w:t xml:space="preserve">
малых предприятий)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размер пенсии, тенге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p>
        </w:tc>
      </w:tr>
    </w:tbl>
    <w:p>
      <w:pPr>
        <w:spacing w:after="0"/>
        <w:ind w:left="0"/>
        <w:jc w:val="both"/>
      </w:pPr>
      <w:r>
        <w:rPr>
          <w:rFonts w:ascii="Times New Roman"/>
          <w:b w:val="false"/>
          <w:i w:val="false"/>
          <w:color w:val="000000"/>
          <w:sz w:val="28"/>
        </w:rPr>
        <w:t xml:space="preserve">      В структуре денежной массы доля наличных денег в обращении в 2003 году возросла с 21,1 % до 24,5 %, но в 2004 году - снизилась на 1,5 пункта и составила 23  </w:t>
      </w:r>
      <w:r>
        <w:rPr>
          <w:rFonts w:ascii="Times New Roman"/>
          <w:b w:val="false"/>
          <w:i/>
          <w:color w:val="000000"/>
          <w:sz w:val="28"/>
        </w:rPr>
        <w:t xml:space="preserve">%. </w:t>
      </w:r>
      <w:r>
        <w:br/>
      </w:r>
      <w:r>
        <w:rPr>
          <w:rFonts w:ascii="Times New Roman"/>
          <w:b w:val="false"/>
          <w:i w:val="false"/>
          <w:color w:val="000000"/>
          <w:sz w:val="28"/>
        </w:rPr>
        <w:t xml:space="preserve">
      Объемы наличных денег в обращении в 2004 году возросли на 59  </w:t>
      </w:r>
      <w:r>
        <w:rPr>
          <w:rFonts w:ascii="Times New Roman"/>
          <w:b w:val="false"/>
          <w:i/>
          <w:color w:val="000000"/>
          <w:sz w:val="28"/>
        </w:rPr>
        <w:t xml:space="preserve">%  </w:t>
      </w:r>
      <w:r>
        <w:rPr>
          <w:rFonts w:ascii="Times New Roman"/>
          <w:b w:val="false"/>
          <w:i w:val="false"/>
          <w:color w:val="000000"/>
          <w:sz w:val="28"/>
        </w:rPr>
        <w:t xml:space="preserve">по сравнению с 2003 годом. </w:t>
      </w:r>
      <w:r>
        <w:br/>
      </w:r>
      <w:r>
        <w:rPr>
          <w:rFonts w:ascii="Times New Roman"/>
          <w:b w:val="false"/>
          <w:i w:val="false"/>
          <w:color w:val="000000"/>
          <w:sz w:val="28"/>
        </w:rPr>
        <w:t xml:space="preserve">
      При этом доля переводимых и других депозитов в 2004 году напротив увеличилась 1,5 пункта и составила 77 % от денежной массы.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Состояние денежных агрегатов в 2004 году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073"/>
        <w:gridCol w:w="1073"/>
        <w:gridCol w:w="1193"/>
        <w:gridCol w:w="1073"/>
        <w:gridCol w:w="1313"/>
        <w:gridCol w:w="1073"/>
        <w:gridCol w:w="1313"/>
        <w:gridCol w:w="1353"/>
      </w:tblGrid>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год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год </w:t>
            </w:r>
            <w:r>
              <w:br/>
            </w:r>
            <w:r>
              <w:rPr>
                <w:rFonts w:ascii="Times New Roman"/>
                <w:b w:val="false"/>
                <w:i w:val="false"/>
                <w:color w:val="000000"/>
                <w:sz w:val="20"/>
              </w:rPr>
              <w:t xml:space="preserve">
в % к </w:t>
            </w:r>
            <w:r>
              <w:br/>
            </w:r>
            <w:r>
              <w:rPr>
                <w:rFonts w:ascii="Times New Roman"/>
                <w:b w:val="false"/>
                <w:i w:val="false"/>
                <w:color w:val="000000"/>
                <w:sz w:val="20"/>
              </w:rPr>
              <w:t xml:space="preserve">
2002 </w:t>
            </w:r>
            <w:r>
              <w:br/>
            </w:r>
            <w:r>
              <w:rPr>
                <w:rFonts w:ascii="Times New Roman"/>
                <w:b w:val="false"/>
                <w:i w:val="false"/>
                <w:color w:val="000000"/>
                <w:sz w:val="20"/>
              </w:rPr>
              <w:t xml:space="preserve">
году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год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w:t>
            </w:r>
            <w:r>
              <w:br/>
            </w:r>
            <w:r>
              <w:rPr>
                <w:rFonts w:ascii="Times New Roman"/>
                <w:b w:val="false"/>
                <w:i w:val="false"/>
                <w:color w:val="000000"/>
                <w:sz w:val="20"/>
              </w:rPr>
              <w:t xml:space="preserve">
году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млрд.тенге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 </w:t>
            </w:r>
            <w:r>
              <w:br/>
            </w:r>
            <w:r>
              <w:rPr>
                <w:rFonts w:ascii="Times New Roman"/>
                <w:b w:val="false"/>
                <w:i w:val="false"/>
                <w:color w:val="000000"/>
                <w:sz w:val="20"/>
              </w:rPr>
              <w:t xml:space="preserve">
вес, </w:t>
            </w:r>
            <w:r>
              <w:br/>
            </w:r>
            <w:r>
              <w:rPr>
                <w:rFonts w:ascii="Times New Roman"/>
                <w:b w:val="false"/>
                <w:i w:val="false"/>
                <w:color w:val="000000"/>
                <w:sz w:val="20"/>
              </w:rPr>
              <w:t xml:space="preserve">
%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млрд.тенге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 </w:t>
            </w:r>
            <w:r>
              <w:br/>
            </w:r>
            <w:r>
              <w:rPr>
                <w:rFonts w:ascii="Times New Roman"/>
                <w:b w:val="false"/>
                <w:i w:val="false"/>
                <w:color w:val="000000"/>
                <w:sz w:val="20"/>
              </w:rPr>
              <w:t xml:space="preserve">
вес, </w:t>
            </w:r>
            <w:r>
              <w:br/>
            </w:r>
            <w:r>
              <w:rPr>
                <w:rFonts w:ascii="Times New Roman"/>
                <w:b w:val="false"/>
                <w:i w:val="false"/>
                <w:color w:val="000000"/>
                <w:sz w:val="20"/>
              </w:rPr>
              <w:t xml:space="preserve">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тенге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 </w:t>
            </w:r>
            <w:r>
              <w:br/>
            </w:r>
            <w:r>
              <w:rPr>
                <w:rFonts w:ascii="Times New Roman"/>
                <w:b w:val="false"/>
                <w:i w:val="false"/>
                <w:color w:val="000000"/>
                <w:sz w:val="20"/>
              </w:rPr>
              <w:t xml:space="preserve">
вес, </w:t>
            </w:r>
            <w:r>
              <w:br/>
            </w:r>
            <w:r>
              <w:rPr>
                <w:rFonts w:ascii="Times New Roman"/>
                <w:b w:val="false"/>
                <w:i w:val="false"/>
                <w:color w:val="000000"/>
                <w:sz w:val="20"/>
              </w:rPr>
              <w:t xml:space="preserve">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Денежная </w:t>
            </w:r>
            <w:r>
              <w:br/>
            </w:r>
            <w:r>
              <w:rPr>
                <w:rFonts w:ascii="Times New Roman"/>
                <w:b w:val="false"/>
                <w:i w:val="false"/>
                <w:color w:val="000000"/>
                <w:sz w:val="20"/>
              </w:rPr>
              <w:t xml:space="preserve">
база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182,3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наличные </w:t>
            </w:r>
            <w:r>
              <w:br/>
            </w:r>
            <w:r>
              <w:rPr>
                <w:rFonts w:ascii="Times New Roman"/>
                <w:b w:val="false"/>
                <w:i w:val="false"/>
                <w:color w:val="000000"/>
                <w:sz w:val="20"/>
              </w:rPr>
              <w:t xml:space="preserve">
деньги вне </w:t>
            </w:r>
            <w:r>
              <w:br/>
            </w:r>
            <w:r>
              <w:rPr>
                <w:rFonts w:ascii="Times New Roman"/>
                <w:b w:val="false"/>
                <w:i w:val="false"/>
                <w:color w:val="000000"/>
                <w:sz w:val="20"/>
              </w:rPr>
              <w:t xml:space="preserve">
НБК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156,8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депозиты, </w:t>
            </w:r>
            <w:r>
              <w:br/>
            </w:r>
            <w:r>
              <w:rPr>
                <w:rFonts w:ascii="Times New Roman"/>
                <w:b w:val="false"/>
                <w:i w:val="false"/>
                <w:color w:val="000000"/>
                <w:sz w:val="20"/>
              </w:rPr>
              <w:t xml:space="preserve">
включаемые </w:t>
            </w:r>
            <w:r>
              <w:br/>
            </w:r>
            <w:r>
              <w:rPr>
                <w:rFonts w:ascii="Times New Roman"/>
                <w:b w:val="false"/>
                <w:i w:val="false"/>
                <w:color w:val="000000"/>
                <w:sz w:val="20"/>
              </w:rPr>
              <w:t xml:space="preserve">
в денежную </w:t>
            </w:r>
            <w:r>
              <w:br/>
            </w:r>
            <w:r>
              <w:rPr>
                <w:rFonts w:ascii="Times New Roman"/>
                <w:b w:val="false"/>
                <w:i w:val="false"/>
                <w:color w:val="000000"/>
                <w:sz w:val="20"/>
              </w:rPr>
              <w:t xml:space="preserve">
базу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304,0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Денежная </w:t>
            </w:r>
            <w:r>
              <w:br/>
            </w:r>
            <w:r>
              <w:rPr>
                <w:rFonts w:ascii="Times New Roman"/>
                <w:b w:val="false"/>
                <w:i w:val="false"/>
                <w:color w:val="000000"/>
                <w:sz w:val="20"/>
              </w:rPr>
              <w:t xml:space="preserve">
масса (М3)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наличные </w:t>
            </w:r>
            <w:r>
              <w:br/>
            </w:r>
            <w:r>
              <w:rPr>
                <w:rFonts w:ascii="Times New Roman"/>
                <w:b w:val="false"/>
                <w:i w:val="false"/>
                <w:color w:val="000000"/>
                <w:sz w:val="20"/>
              </w:rPr>
              <w:t xml:space="preserve">
деньги в </w:t>
            </w:r>
            <w:r>
              <w:br/>
            </w:r>
            <w:r>
              <w:rPr>
                <w:rFonts w:ascii="Times New Roman"/>
                <w:b w:val="false"/>
                <w:i w:val="false"/>
                <w:color w:val="000000"/>
                <w:sz w:val="20"/>
              </w:rPr>
              <w:t xml:space="preserve">
обращении, </w:t>
            </w:r>
            <w:r>
              <w:br/>
            </w:r>
            <w:r>
              <w:rPr>
                <w:rFonts w:ascii="Times New Roman"/>
                <w:b w:val="false"/>
                <w:i w:val="false"/>
                <w:color w:val="000000"/>
                <w:sz w:val="20"/>
              </w:rPr>
              <w:t xml:space="preserve">
млрд. тенге </w:t>
            </w:r>
            <w:r>
              <w:br/>
            </w:r>
            <w:r>
              <w:rPr>
                <w:rFonts w:ascii="Times New Roman"/>
                <w:b w:val="false"/>
                <w:i w:val="false"/>
                <w:color w:val="000000"/>
                <w:sz w:val="20"/>
              </w:rPr>
              <w:t xml:space="preserve">
(М0)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переводимые </w:t>
            </w:r>
            <w:r>
              <w:br/>
            </w:r>
            <w:r>
              <w:rPr>
                <w:rFonts w:ascii="Times New Roman"/>
                <w:b w:val="false"/>
                <w:i w:val="false"/>
                <w:color w:val="000000"/>
                <w:sz w:val="20"/>
              </w:rPr>
              <w:t xml:space="preserve">
и другие </w:t>
            </w:r>
            <w:r>
              <w:br/>
            </w:r>
            <w:r>
              <w:rPr>
                <w:rFonts w:ascii="Times New Roman"/>
                <w:b w:val="false"/>
                <w:i w:val="false"/>
                <w:color w:val="000000"/>
                <w:sz w:val="20"/>
              </w:rPr>
              <w:t xml:space="preserve">
депозиты </w:t>
            </w:r>
            <w:r>
              <w:br/>
            </w:r>
            <w:r>
              <w:rPr>
                <w:rFonts w:ascii="Times New Roman"/>
                <w:b w:val="false"/>
                <w:i w:val="false"/>
                <w:color w:val="000000"/>
                <w:sz w:val="20"/>
              </w:rPr>
              <w:t xml:space="preserve">
резидентов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173,3 </w:t>
            </w:r>
          </w:p>
        </w:tc>
      </w:tr>
    </w:tbl>
    <w:p>
      <w:pPr>
        <w:spacing w:after="0"/>
        <w:ind w:left="0"/>
        <w:jc w:val="both"/>
      </w:pPr>
      <w:r>
        <w:rPr>
          <w:rFonts w:ascii="Times New Roman"/>
          <w:b w:val="false"/>
          <w:i w:val="false"/>
          <w:color w:val="000000"/>
          <w:sz w:val="28"/>
        </w:rPr>
        <w:t xml:space="preserve">      Сравнительный анализ динамики наличных денег в обращении показывает, что тенденция в 2004 году имела место и в 2002-2003 годах. </w:t>
      </w:r>
      <w:r>
        <w:br/>
      </w:r>
      <w:r>
        <w:rPr>
          <w:rFonts w:ascii="Times New Roman"/>
          <w:b w:val="false"/>
          <w:i w:val="false"/>
          <w:color w:val="000000"/>
          <w:sz w:val="28"/>
        </w:rPr>
        <w:t xml:space="preserve">
      В 2004 году объемы наличных денег в обращении увеличились на 59 % или на 140,8 млрд. тенге, а в 2003 году - на 47,5 и соответственно на 76,8 млрд. тенге. </w:t>
      </w:r>
      <w:r>
        <w:br/>
      </w:r>
      <w:r>
        <w:rPr>
          <w:rFonts w:ascii="Times New Roman"/>
          <w:b w:val="false"/>
          <w:i w:val="false"/>
          <w:color w:val="000000"/>
          <w:sz w:val="28"/>
        </w:rPr>
        <w:t xml:space="preserve">
      Росту денег в обращении в 2002-2004 годах способствовало увеличение расходов и в целом рост экономики.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Поступления и выдача наличных денег из касс </w:t>
      </w:r>
      <w:r>
        <w:br/>
      </w:r>
      <w:r>
        <w:rPr>
          <w:rFonts w:ascii="Times New Roman"/>
          <w:b w:val="false"/>
          <w:i w:val="false"/>
          <w:color w:val="000000"/>
          <w:sz w:val="28"/>
        </w:rPr>
        <w:t>
</w:t>
      </w:r>
      <w:r>
        <w:rPr>
          <w:rFonts w:ascii="Times New Roman"/>
          <w:b/>
          <w:i w:val="false"/>
          <w:color w:val="000000"/>
          <w:sz w:val="28"/>
        </w:rPr>
        <w:t xml:space="preserve">      банков второго уровня и организаций, осуществляющих </w:t>
      </w:r>
      <w:r>
        <w:br/>
      </w:r>
      <w:r>
        <w:rPr>
          <w:rFonts w:ascii="Times New Roman"/>
          <w:b w:val="false"/>
          <w:i w:val="false"/>
          <w:color w:val="000000"/>
          <w:sz w:val="28"/>
        </w:rPr>
        <w:t>
</w:t>
      </w:r>
      <w:r>
        <w:rPr>
          <w:rFonts w:ascii="Times New Roman"/>
          <w:b/>
          <w:i w:val="false"/>
          <w:color w:val="000000"/>
          <w:sz w:val="28"/>
        </w:rPr>
        <w:t xml:space="preserve">    отдельные виды банковских операций за 2002-2004 годы </w:t>
      </w:r>
    </w:p>
    <w:p>
      <w:pPr>
        <w:spacing w:after="0"/>
        <w:ind w:left="0"/>
        <w:jc w:val="both"/>
      </w:pPr>
      <w:r>
        <w:rPr>
          <w:rFonts w:ascii="Times New Roman"/>
          <w:b w:val="false"/>
          <w:i w:val="false"/>
          <w:color w:val="000000"/>
          <w:sz w:val="28"/>
        </w:rPr>
        <w:t xml:space="preserve">                                              млрд.тенге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013"/>
        <w:gridCol w:w="1853"/>
        <w:gridCol w:w="193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Потоки наличных денег, </w:t>
            </w:r>
            <w:r>
              <w:br/>
            </w:r>
            <w:r>
              <w:rPr>
                <w:rFonts w:ascii="Times New Roman"/>
                <w:b w:val="false"/>
                <w:i w:val="false"/>
                <w:color w:val="000000"/>
                <w:sz w:val="20"/>
              </w:rPr>
              <w:t xml:space="preserve">
проходящие через кассы банков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год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год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год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в кассы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2279,1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3138,0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реализации товаров, услуг </w:t>
            </w:r>
            <w:r>
              <w:br/>
            </w:r>
            <w:r>
              <w:rPr>
                <w:rFonts w:ascii="Times New Roman"/>
                <w:b w:val="false"/>
                <w:i w:val="false"/>
                <w:color w:val="000000"/>
                <w:sz w:val="20"/>
              </w:rPr>
              <w:t xml:space="preserve">
и работ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959,7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коммунальных платежей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предприятий транспорта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предприятий связи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предприятий гостиничного, </w:t>
            </w:r>
            <w:r>
              <w:br/>
            </w:r>
            <w:r>
              <w:rPr>
                <w:rFonts w:ascii="Times New Roman"/>
                <w:b w:val="false"/>
                <w:i w:val="false"/>
                <w:color w:val="000000"/>
                <w:sz w:val="20"/>
              </w:rPr>
              <w:t xml:space="preserve">
игорного и шоу-бизнеса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страховых организаций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продажи иностранной </w:t>
            </w:r>
            <w:r>
              <w:br/>
            </w:r>
            <w:r>
              <w:rPr>
                <w:rFonts w:ascii="Times New Roman"/>
                <w:b w:val="false"/>
                <w:i w:val="false"/>
                <w:color w:val="000000"/>
                <w:sz w:val="20"/>
              </w:rPr>
              <w:t xml:space="preserve">
валюты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счета по вкладам </w:t>
            </w:r>
            <w:r>
              <w:br/>
            </w:r>
            <w:r>
              <w:rPr>
                <w:rFonts w:ascii="Times New Roman"/>
                <w:b w:val="false"/>
                <w:i w:val="false"/>
                <w:color w:val="000000"/>
                <w:sz w:val="20"/>
              </w:rPr>
              <w:t xml:space="preserve">
физических лиц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345,7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налогов, сборов </w:t>
            </w:r>
            <w:r>
              <w:br/>
            </w:r>
            <w:r>
              <w:rPr>
                <w:rFonts w:ascii="Times New Roman"/>
                <w:b w:val="false"/>
                <w:i w:val="false"/>
                <w:color w:val="000000"/>
                <w:sz w:val="20"/>
              </w:rPr>
              <w:t xml:space="preserve">
и таможенных платежей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займов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изъятых из банкоматов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746,4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Выдачи из касс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1652,4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2339,1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3350,6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оплату товаров, услуг и </w:t>
            </w:r>
            <w:r>
              <w:br/>
            </w:r>
            <w:r>
              <w:rPr>
                <w:rFonts w:ascii="Times New Roman"/>
                <w:b w:val="false"/>
                <w:i w:val="false"/>
                <w:color w:val="000000"/>
                <w:sz w:val="20"/>
              </w:rPr>
              <w:t xml:space="preserve">
работ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728,7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оплату труда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263,6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оплату продукции </w:t>
            </w:r>
            <w:r>
              <w:br/>
            </w:r>
            <w:r>
              <w:rPr>
                <w:rFonts w:ascii="Times New Roman"/>
                <w:b w:val="false"/>
                <w:i w:val="false"/>
                <w:color w:val="000000"/>
                <w:sz w:val="20"/>
              </w:rPr>
              <w:t xml:space="preserve">
сельского хозяйства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предприятиям транспорта и </w:t>
            </w:r>
            <w:r>
              <w:br/>
            </w:r>
            <w:r>
              <w:rPr>
                <w:rFonts w:ascii="Times New Roman"/>
                <w:b w:val="false"/>
                <w:i w:val="false"/>
                <w:color w:val="000000"/>
                <w:sz w:val="20"/>
              </w:rPr>
              <w:t xml:space="preserve">
связи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страховым организациям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покупку иностранной </w:t>
            </w:r>
            <w:r>
              <w:br/>
            </w:r>
            <w:r>
              <w:rPr>
                <w:rFonts w:ascii="Times New Roman"/>
                <w:b w:val="false"/>
                <w:i w:val="false"/>
                <w:color w:val="000000"/>
                <w:sz w:val="20"/>
              </w:rPr>
              <w:t xml:space="preserve">
валюты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346,4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счетов по вкладам </w:t>
            </w:r>
            <w:r>
              <w:br/>
            </w:r>
            <w:r>
              <w:rPr>
                <w:rFonts w:ascii="Times New Roman"/>
                <w:b w:val="false"/>
                <w:i w:val="false"/>
                <w:color w:val="000000"/>
                <w:sz w:val="20"/>
              </w:rPr>
              <w:t xml:space="preserve">
физических лиц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займов физическим и </w:t>
            </w:r>
            <w:r>
              <w:br/>
            </w:r>
            <w:r>
              <w:rPr>
                <w:rFonts w:ascii="Times New Roman"/>
                <w:b w:val="false"/>
                <w:i w:val="false"/>
                <w:color w:val="000000"/>
                <w:sz w:val="20"/>
              </w:rPr>
              <w:t xml:space="preserve">
юридическим лицам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выплату пенсий и пособий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198,4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подкрепление банкоматов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459,5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выдачи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712,0 </w:t>
            </w:r>
          </w:p>
        </w:tc>
      </w:tr>
    </w:tbl>
    <w:p>
      <w:pPr>
        <w:spacing w:after="0"/>
        <w:ind w:left="0"/>
        <w:jc w:val="both"/>
      </w:pPr>
      <w:r>
        <w:rPr>
          <w:rFonts w:ascii="Times New Roman"/>
          <w:b w:val="false"/>
          <w:i w:val="false"/>
          <w:color w:val="000000"/>
          <w:sz w:val="28"/>
        </w:rPr>
        <w:t xml:space="preserve">      Наличный денежный оборот банков второго уровня и организаций, осуществляющих расчетные операции Республики Казахстан, в 2004 году возрос на 40,4 % по сравнению с 2003 годом (с 2002 годом рост составлял почти вдвое - на 95,5 %) и составил порядка 6483 млрд. тенге. </w:t>
      </w:r>
      <w:r>
        <w:br/>
      </w:r>
      <w:r>
        <w:rPr>
          <w:rFonts w:ascii="Times New Roman"/>
          <w:b w:val="false"/>
          <w:i w:val="false"/>
          <w:color w:val="000000"/>
          <w:sz w:val="28"/>
        </w:rPr>
        <w:t xml:space="preserve">
      Объем выдачи наличных денег из касс банков второго уровня и организаций, осуществляющих расчетно-кассовые операции, в 2004 году превысил их приход на 212,6 млрд. тенге, и составил 3350,6 млрд. тенге, что на 43,2 % выше уровня 2003 года. </w:t>
      </w:r>
      <w:r>
        <w:br/>
      </w:r>
      <w:r>
        <w:rPr>
          <w:rFonts w:ascii="Times New Roman"/>
          <w:b w:val="false"/>
          <w:i w:val="false"/>
          <w:color w:val="000000"/>
          <w:sz w:val="28"/>
        </w:rPr>
        <w:t xml:space="preserve">
      Максимальный рост по выдаче из касс наличных денег в 2004 году был отмечен по оплате товаров, услуг и работ, объем по ним в указанный период составил 728,7 млрд. тенге, что на 34,1 % выше уровня 2003 года или 185,1 млрд. тенге. Аналогичный рост расходов по этой статье наблюдался в 2002-2003 годах. </w:t>
      </w:r>
      <w:r>
        <w:br/>
      </w:r>
      <w:r>
        <w:rPr>
          <w:rFonts w:ascii="Times New Roman"/>
          <w:b w:val="false"/>
          <w:i w:val="false"/>
          <w:color w:val="000000"/>
          <w:sz w:val="28"/>
        </w:rPr>
        <w:t xml:space="preserve">
      Объем выдач на оплату труда с учетом подкреплений банкоматов составил около 723 млрд. тенге (с долей 21,6 %), данная сумма получена посредством объединения двух статей (по таблице), в виду того, что в настоящее время заработная плата выдается не только по текущему счету, но также и с банкоматов. В 2002-2004 годах наблюдался рост этого показателя. Так, в истекшем 2004 году он увеличился на 31,8 % в сравнении с 2003 годом, а в 2003 году - на 27,1 % против 2002 года. </w:t>
      </w:r>
      <w:r>
        <w:br/>
      </w:r>
      <w:r>
        <w:rPr>
          <w:rFonts w:ascii="Times New Roman"/>
          <w:b w:val="false"/>
          <w:i w:val="false"/>
          <w:color w:val="000000"/>
          <w:sz w:val="28"/>
        </w:rPr>
        <w:t xml:space="preserve">
      Из касс банков второго уровня и организаций, осуществляющих расчетно-кассовые операции, в истекшем 2004 году пенсий и пособий выплачено на сумму 198,4 млрд. тенге, что составило порядка 5,9  </w:t>
      </w:r>
      <w:r>
        <w:rPr>
          <w:rFonts w:ascii="Times New Roman"/>
          <w:b w:val="false"/>
          <w:i/>
          <w:color w:val="000000"/>
          <w:sz w:val="28"/>
        </w:rPr>
        <w:t xml:space="preserve">%  </w:t>
      </w:r>
      <w:r>
        <w:rPr>
          <w:rFonts w:ascii="Times New Roman"/>
          <w:b w:val="false"/>
          <w:i w:val="false"/>
          <w:color w:val="000000"/>
          <w:sz w:val="28"/>
        </w:rPr>
        <w:t xml:space="preserve">от всех выданных расчетно-кассовыми отделами в 2004 году наличных денег. </w:t>
      </w:r>
      <w:r>
        <w:br/>
      </w:r>
      <w:r>
        <w:rPr>
          <w:rFonts w:ascii="Times New Roman"/>
          <w:b w:val="false"/>
          <w:i w:val="false"/>
          <w:color w:val="000000"/>
          <w:sz w:val="28"/>
        </w:rPr>
        <w:t xml:space="preserve">
      Расчет степени участия статей расходов наличных денег касс банков в общем приросте выдач показал следующие результаты.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Вклад статей выдач наличных денег в общий </w:t>
      </w:r>
      <w:r>
        <w:br/>
      </w:r>
      <w:r>
        <w:rPr>
          <w:rFonts w:ascii="Times New Roman"/>
          <w:b w:val="false"/>
          <w:i w:val="false"/>
          <w:color w:val="000000"/>
          <w:sz w:val="28"/>
        </w:rPr>
        <w:t>
</w:t>
      </w:r>
      <w:r>
        <w:rPr>
          <w:rFonts w:ascii="Times New Roman"/>
          <w:b/>
          <w:i w:val="false"/>
          <w:color w:val="000000"/>
          <w:sz w:val="28"/>
        </w:rPr>
        <w:t xml:space="preserve">     прирост расходной части касс банков второго уровня и </w:t>
      </w:r>
      <w:r>
        <w:br/>
      </w:r>
      <w:r>
        <w:rPr>
          <w:rFonts w:ascii="Times New Roman"/>
          <w:b w:val="false"/>
          <w:i w:val="false"/>
          <w:color w:val="000000"/>
          <w:sz w:val="28"/>
        </w:rPr>
        <w:t>
</w:t>
      </w:r>
      <w:r>
        <w:rPr>
          <w:rFonts w:ascii="Times New Roman"/>
          <w:b/>
          <w:i w:val="false"/>
          <w:color w:val="000000"/>
          <w:sz w:val="28"/>
        </w:rPr>
        <w:t xml:space="preserve">          организаций, осуществляющих отдельные виды </w:t>
      </w:r>
      <w:r>
        <w:br/>
      </w:r>
      <w:r>
        <w:rPr>
          <w:rFonts w:ascii="Times New Roman"/>
          <w:b w:val="false"/>
          <w:i w:val="false"/>
          <w:color w:val="000000"/>
          <w:sz w:val="28"/>
        </w:rPr>
        <w:t>
</w:t>
      </w:r>
      <w:r>
        <w:rPr>
          <w:rFonts w:ascii="Times New Roman"/>
          <w:b/>
          <w:i w:val="false"/>
          <w:color w:val="000000"/>
          <w:sz w:val="28"/>
        </w:rPr>
        <w:t xml:space="preserve">            банковских операций за 2003-2004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3"/>
        <w:gridCol w:w="1973"/>
        <w:gridCol w:w="2213"/>
      </w:tblGrid>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год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год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прирост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прирост выдач на оплату товаров, </w:t>
            </w:r>
            <w:r>
              <w:br/>
            </w:r>
            <w:r>
              <w:rPr>
                <w:rFonts w:ascii="Times New Roman"/>
                <w:b w:val="false"/>
                <w:i w:val="false"/>
                <w:color w:val="000000"/>
                <w:sz w:val="20"/>
              </w:rPr>
              <w:t xml:space="preserve">
услуг и работ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прирост выдач на оплату труда с </w:t>
            </w:r>
            <w:r>
              <w:br/>
            </w:r>
            <w:r>
              <w:rPr>
                <w:rFonts w:ascii="Times New Roman"/>
                <w:b w:val="false"/>
                <w:i w:val="false"/>
                <w:color w:val="000000"/>
                <w:sz w:val="20"/>
              </w:rPr>
              <w:t xml:space="preserve">
учетом подкреплений банкоматов и </w:t>
            </w:r>
            <w:r>
              <w:br/>
            </w:r>
            <w:r>
              <w:rPr>
                <w:rFonts w:ascii="Times New Roman"/>
                <w:b w:val="false"/>
                <w:i w:val="false"/>
                <w:color w:val="000000"/>
                <w:sz w:val="20"/>
              </w:rPr>
              <w:t xml:space="preserve">
выдач со счетов по вкладам физичес- </w:t>
            </w:r>
            <w:r>
              <w:br/>
            </w:r>
            <w:r>
              <w:rPr>
                <w:rFonts w:ascii="Times New Roman"/>
                <w:b w:val="false"/>
                <w:i w:val="false"/>
                <w:color w:val="000000"/>
                <w:sz w:val="20"/>
              </w:rPr>
              <w:t xml:space="preserve">
ких лиц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прирост выдач на покупку иностранной </w:t>
            </w:r>
            <w:r>
              <w:br/>
            </w:r>
            <w:r>
              <w:rPr>
                <w:rFonts w:ascii="Times New Roman"/>
                <w:b w:val="false"/>
                <w:i w:val="false"/>
                <w:color w:val="000000"/>
                <w:sz w:val="20"/>
              </w:rPr>
              <w:t xml:space="preserve">
валюты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прирост выдач на выплату пенсий и </w:t>
            </w:r>
            <w:r>
              <w:br/>
            </w:r>
            <w:r>
              <w:rPr>
                <w:rFonts w:ascii="Times New Roman"/>
                <w:b w:val="false"/>
                <w:i w:val="false"/>
                <w:color w:val="000000"/>
                <w:sz w:val="20"/>
              </w:rPr>
              <w:t xml:space="preserve">
пособий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прирост выдач займов физическим и </w:t>
            </w:r>
            <w:r>
              <w:br/>
            </w:r>
            <w:r>
              <w:rPr>
                <w:rFonts w:ascii="Times New Roman"/>
                <w:b w:val="false"/>
                <w:i w:val="false"/>
                <w:color w:val="000000"/>
                <w:sz w:val="20"/>
              </w:rPr>
              <w:t xml:space="preserve">
юридическим лицам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прирост выдач на оплату продукции </w:t>
            </w:r>
            <w:r>
              <w:br/>
            </w:r>
            <w:r>
              <w:rPr>
                <w:rFonts w:ascii="Times New Roman"/>
                <w:b w:val="false"/>
                <w:i w:val="false"/>
                <w:color w:val="000000"/>
                <w:sz w:val="20"/>
              </w:rPr>
              <w:t xml:space="preserve">
сельского хозяйства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прирост выдач предприятиям транспорта и связи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прирост выдач страховым организациям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прирост прочих выплат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bl>
    <w:p>
      <w:pPr>
        <w:spacing w:after="0"/>
        <w:ind w:left="0"/>
        <w:jc w:val="both"/>
      </w:pPr>
      <w:r>
        <w:rPr>
          <w:rFonts w:ascii="Times New Roman"/>
          <w:b w:val="false"/>
          <w:i w:val="false"/>
          <w:color w:val="000000"/>
          <w:sz w:val="28"/>
        </w:rPr>
        <w:t xml:space="preserve">      17,1 % из 43,2 % прироста суммарных расходов наличных денег из касс банков за 2004 год обусловлены ростом выдач на оплату труда с учетом подкреплений банкоматов и выдач со счетов по вкладам физических лиц. </w:t>
      </w:r>
      <w:r>
        <w:br/>
      </w:r>
      <w:r>
        <w:rPr>
          <w:rFonts w:ascii="Times New Roman"/>
          <w:b w:val="false"/>
          <w:i w:val="false"/>
          <w:color w:val="000000"/>
          <w:sz w:val="28"/>
        </w:rPr>
        <w:t xml:space="preserve">
      Другими факторами, оказавшими влияние на рост наличных денег вне Национального Банка, явились рост выдач на оплату товаров и услуг (7,9 %), рост выдач на покупку иностранной валюты (3,9 %), рост выдач на выплату пенсий и пособий (2,6 %) и 12,4 % приходятся на прочие выплаты. </w:t>
      </w:r>
      <w:r>
        <w:br/>
      </w:r>
      <w:r>
        <w:rPr>
          <w:rFonts w:ascii="Times New Roman"/>
          <w:b w:val="false"/>
          <w:i w:val="false"/>
          <w:color w:val="000000"/>
          <w:sz w:val="28"/>
        </w:rPr>
        <w:t xml:space="preserve">
      Остальные факторы не оказали влияния на рост наличных денег, выданных из касс банков, поскольку объемы по ним были на уровне прошлых лет и имели снижение. </w:t>
      </w:r>
      <w:r>
        <w:br/>
      </w:r>
      <w:r>
        <w:rPr>
          <w:rFonts w:ascii="Times New Roman"/>
          <w:b w:val="false"/>
          <w:i w:val="false"/>
          <w:color w:val="000000"/>
          <w:sz w:val="28"/>
        </w:rPr>
        <w:t xml:space="preserve">
      В 2003 году 41,6 % прироста суммарных расходов наличных денег из касс банков произошел вследствие роста факторов, которые также имели место в 2004 году: </w:t>
      </w:r>
      <w:r>
        <w:br/>
      </w:r>
      <w:r>
        <w:rPr>
          <w:rFonts w:ascii="Times New Roman"/>
          <w:b w:val="false"/>
          <w:i w:val="false"/>
          <w:color w:val="000000"/>
          <w:sz w:val="28"/>
        </w:rPr>
        <w:t xml:space="preserve">
      12 % роста выдачи на оплату труда с учетом подкреплений банкоматов и выдач со счетов по вкладам физических лиц; </w:t>
      </w:r>
      <w:r>
        <w:br/>
      </w:r>
      <w:r>
        <w:rPr>
          <w:rFonts w:ascii="Times New Roman"/>
          <w:b w:val="false"/>
          <w:i w:val="false"/>
          <w:color w:val="000000"/>
          <w:sz w:val="28"/>
        </w:rPr>
        <w:t xml:space="preserve">
      8,8 % увеличения расходов на оплату товаров и услуг; </w:t>
      </w:r>
      <w:r>
        <w:br/>
      </w:r>
      <w:r>
        <w:rPr>
          <w:rFonts w:ascii="Times New Roman"/>
          <w:b w:val="false"/>
          <w:i w:val="false"/>
          <w:color w:val="000000"/>
          <w:sz w:val="28"/>
        </w:rPr>
        <w:t xml:space="preserve">
      5,6 % роста выдач на покупку иностранной валюты; </w:t>
      </w:r>
      <w:r>
        <w:br/>
      </w:r>
      <w:r>
        <w:rPr>
          <w:rFonts w:ascii="Times New Roman"/>
          <w:b w:val="false"/>
          <w:i w:val="false"/>
          <w:color w:val="000000"/>
          <w:sz w:val="28"/>
        </w:rPr>
        <w:t xml:space="preserve">
      12,8 % роста прочих выплат; </w:t>
      </w:r>
      <w:r>
        <w:br/>
      </w:r>
      <w:r>
        <w:rPr>
          <w:rFonts w:ascii="Times New Roman"/>
          <w:b w:val="false"/>
          <w:i w:val="false"/>
          <w:color w:val="000000"/>
          <w:sz w:val="28"/>
        </w:rPr>
        <w:t xml:space="preserve">
      1 % увеличения расходов на оплату продукции сельского хозяйства; </w:t>
      </w:r>
      <w:r>
        <w:br/>
      </w:r>
      <w:r>
        <w:rPr>
          <w:rFonts w:ascii="Times New Roman"/>
          <w:b w:val="false"/>
          <w:i w:val="false"/>
          <w:color w:val="000000"/>
          <w:sz w:val="28"/>
        </w:rPr>
        <w:t xml:space="preserve">
      0,8 % роста выплат пенсий и пособий. </w:t>
      </w:r>
      <w:r>
        <w:br/>
      </w:r>
      <w:r>
        <w:rPr>
          <w:rFonts w:ascii="Times New Roman"/>
          <w:b w:val="false"/>
          <w:i w:val="false"/>
          <w:color w:val="000000"/>
          <w:sz w:val="28"/>
        </w:rPr>
        <w:t xml:space="preserve">
      На основании приведенных выше расчетов, можно констатировать, что рост расходов из касс банков второго уровня и организаций, осуществляющих расчетные операции, в 2003-2004 годах в основном произошел в результате повышения заработной платы работников бюджетных организаций, пенсий и других социальных выплат, а также в целом деловой активности субъектов предпринимательства. </w:t>
      </w:r>
      <w:r>
        <w:br/>
      </w:r>
      <w:r>
        <w:rPr>
          <w:rFonts w:ascii="Times New Roman"/>
          <w:b w:val="false"/>
          <w:i w:val="false"/>
          <w:color w:val="000000"/>
          <w:sz w:val="28"/>
        </w:rPr>
        <w:t xml:space="preserve">
      В современных условиях в Казахстане субъектам экономической деятельности предоставляется широкий выбор платежных инструментов. Они имеют возможность выбрать тот инструмент, который наилучшим образом отвечает их потребностям по срокам исполнения, стоимости услуг банка и с учетом конкретных хозяйственных операций. В целом в республике с каждым годом наблюдается увеличение использования различных платежных инструментов. </w:t>
      </w:r>
      <w:r>
        <w:br/>
      </w:r>
      <w:r>
        <w:rPr>
          <w:rFonts w:ascii="Times New Roman"/>
          <w:b w:val="false"/>
          <w:i w:val="false"/>
          <w:color w:val="000000"/>
          <w:sz w:val="28"/>
        </w:rPr>
        <w:t xml:space="preserve">
      Тем не менее анализ состояния безналичных расчетов в сфере потребительских сделок показывает, что уровень его развития значительно ниже мировых показателей. В этой сфере наблюдается широкое применение наличных форм оплаты. Низкий удельный вес безналичных расчетов в общем объеме розничного товарооборота (не более 3 %) создает ситуацию, при которой основная масса платежей в данной сфере осуществляется за пределами банковской системы, что усугубляет проблему управления денежным обращением и способствует росту теневой экономики. </w:t>
      </w:r>
      <w:r>
        <w:br/>
      </w:r>
      <w:r>
        <w:rPr>
          <w:rFonts w:ascii="Times New Roman"/>
          <w:b w:val="false"/>
          <w:i w:val="false"/>
          <w:color w:val="000000"/>
          <w:sz w:val="28"/>
        </w:rPr>
        <w:t xml:space="preserve">
      На рынках с доминированием наличного оборота практически невозможно отслеживать и контролировать денежные потоки. </w:t>
      </w:r>
      <w:r>
        <w:br/>
      </w:r>
      <w:r>
        <w:rPr>
          <w:rFonts w:ascii="Times New Roman"/>
          <w:b w:val="false"/>
          <w:i w:val="false"/>
          <w:color w:val="000000"/>
          <w:sz w:val="28"/>
        </w:rPr>
        <w:t xml:space="preserve">
      Сравнительно большая доля наличных денег в денежной массе страны (23 %), свидетельствует о том, что теневая экономика, которая преимущественно обслуживается в основном наличными деньгами, имеет свое распространение в Казахстане. С другой стороны, данный показатель может объясняться и тем, что в Казахстане пока еще не получили достаточного развития безналичные платежи, совершаемые с использованием платежных карточек, в розничном торговом обороте, где преобладает наличный денежный оборот. </w:t>
      </w:r>
      <w:r>
        <w:br/>
      </w:r>
      <w:r>
        <w:rPr>
          <w:rFonts w:ascii="Times New Roman"/>
          <w:b w:val="false"/>
          <w:i w:val="false"/>
          <w:color w:val="000000"/>
          <w:sz w:val="28"/>
        </w:rPr>
        <w:t xml:space="preserve">
      На количественное соотношение наличного и безналичного денежного оборота в Республике Казахстан влияет множество факторов вплоть до особенностей менталитета населения. Сегодня население не рассматривает платежную карточку в качестве удобного платежного инструмента для осуществления платежей и проявляет непонимание возможностей этого инструмента. Как показывает практика, держатели платежных карточек после начисления заработной платы (пенсий или других перечислений) на их карт-счета стараются сразу же полностью "обналичить" ее. Вместе с тем, в Казахстане платежные карточки для безналичной оплаты товаров и услуг принимают лишь немногие предприятия торговли и сервиса, причем большинство из них составляют крупные торговые организации, ориентирующиеся на весьма состоятельных клиентов. Отсутствие в Республике развитой сети приема платежных карточек существенно ограничивает возможности их использования для осуществления безналичных платежей в сфере услуг и розничной торговли. </w:t>
      </w:r>
      <w:r>
        <w:br/>
      </w:r>
      <w:r>
        <w:rPr>
          <w:rFonts w:ascii="Times New Roman"/>
          <w:b w:val="false"/>
          <w:i w:val="false"/>
          <w:color w:val="000000"/>
          <w:sz w:val="28"/>
        </w:rPr>
        <w:t xml:space="preserve">
      Тем не менее, намечаются некоторые положительные тенденции в развитии платежных систем на базе платежных карточек в Казахстане. В последнее время наблюдается опережающий рост безналичных платежей по сравнению с ростом операций по снятию наличных денег. Так, в первом полугодии 2005 года количество безналичных платежей с использованием платежных карточек составило 2,4 млн. транзакций на сумму 29 млрд. тенге, рост по сравнению с аналогичным периодом 2004 года - в 3,2 раз и в 3,1 раза соответственно. Количество операций по снятию наличных денег в первом полугодии 2005 года составило 20,4 млн. транзакций на сумму 351,6 млрд. тенге, при этом рост по сравнению с первым полугодием 2004 года составил по количеству 30,1 % и по сумме 49 %. </w:t>
      </w:r>
      <w:r>
        <w:br/>
      </w:r>
      <w:r>
        <w:rPr>
          <w:rFonts w:ascii="Times New Roman"/>
          <w:b w:val="false"/>
          <w:i w:val="false"/>
          <w:color w:val="000000"/>
          <w:sz w:val="28"/>
        </w:rPr>
        <w:t xml:space="preserve">
      На сегодняшний день в Республике в среднем на 5 человек приходится одна платежная карточка. По состоянию на 1 июля 2005 года в обращении находятся 2,76 млн. платежных карточек, а количество держателей платежных карточек составило 2,63 млн. человек. </w:t>
      </w:r>
      <w:r>
        <w:br/>
      </w:r>
      <w:r>
        <w:rPr>
          <w:rFonts w:ascii="Times New Roman"/>
          <w:b w:val="false"/>
          <w:i w:val="false"/>
          <w:color w:val="000000"/>
          <w:sz w:val="28"/>
        </w:rPr>
        <w:t xml:space="preserve">
      Объемы произведенных транзакций с использованием платежных карточек казахстанских эмитентов за первое полугодие 2005 года составили 380,6 млрд. тенге. </w:t>
      </w:r>
      <w:r>
        <w:br/>
      </w:r>
      <w:r>
        <w:rPr>
          <w:rFonts w:ascii="Times New Roman"/>
          <w:b w:val="false"/>
          <w:i w:val="false"/>
          <w:color w:val="000000"/>
          <w:sz w:val="28"/>
        </w:rPr>
        <w:t xml:space="preserve">
      Наблюдается также дальнейшее расширение обслуживаемой сети платежных карточек. По состоянию на 1 июля 2005 года в Казахстане задействовано 2387 торговых предприятий, принимающих к оплате платежные карточки. При этом количество банкоматов по состоянию на 1 июля 2005 года составило 1432 единицы, количество торговых терминалов - 5152 единицы и количество им-принтеров - 1414 единицы. </w:t>
      </w:r>
      <w:r>
        <w:br/>
      </w:r>
      <w:r>
        <w:rPr>
          <w:rFonts w:ascii="Times New Roman"/>
          <w:b w:val="false"/>
          <w:i w:val="false"/>
          <w:color w:val="000000"/>
          <w:sz w:val="28"/>
        </w:rPr>
        <w:t xml:space="preserve">
      Реально оценивая перспективы внедрения различных инновационных платежных инструментов с учетом мировых тенденций, можно сделать вывод о том, что обеспечить серьезные подвижки в увеличении доли безналичных платежей в розничном товарообороте представляется возможным за счет дальнейшего расширения использования платежных карточек как платежного инструмента. </w:t>
      </w:r>
    </w:p>
    <w:bookmarkStart w:name="z27"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Параграф 3. Выводы </w:t>
      </w:r>
    </w:p>
    <w:bookmarkEnd w:id="27"/>
    <w:p>
      <w:pPr>
        <w:spacing w:after="0"/>
        <w:ind w:left="0"/>
        <w:jc w:val="both"/>
      </w:pPr>
      <w:r>
        <w:rPr>
          <w:rFonts w:ascii="Times New Roman"/>
          <w:b w:val="false"/>
          <w:i w:val="false"/>
          <w:color w:val="000000"/>
          <w:sz w:val="28"/>
        </w:rPr>
        <w:t xml:space="preserve">      Можно констатировать, что высокие темпы экономического роста существенно улучшили состояние дел в неформальном секторе экономики, однако причины, стимулирующие уход в тень, продолжают существовать. </w:t>
      </w:r>
      <w:r>
        <w:br/>
      </w:r>
      <w:r>
        <w:rPr>
          <w:rFonts w:ascii="Times New Roman"/>
          <w:b w:val="false"/>
          <w:i w:val="false"/>
          <w:color w:val="000000"/>
          <w:sz w:val="28"/>
        </w:rPr>
        <w:t xml:space="preserve">
      В целях ранжирования причин и выработки приоритетных направлений работы по сокращению теневой экономики в Республике Казахстан определен рейтинг каждого блока причин, стимулирующего теневую экономику (по 10 балльной системе, при этом 10 баллов указывают на более острые причины, а 0 баллов - на незначительные).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Блоки причин, стимулирующие теневую экономику, </w:t>
      </w:r>
      <w:r>
        <w:br/>
      </w:r>
      <w:r>
        <w:rPr>
          <w:rFonts w:ascii="Times New Roman"/>
          <w:b w:val="false"/>
          <w:i w:val="false"/>
          <w:color w:val="000000"/>
          <w:sz w:val="28"/>
        </w:rPr>
        <w:t>
</w:t>
      </w:r>
      <w:r>
        <w:rPr>
          <w:rFonts w:ascii="Times New Roman"/>
          <w:b/>
          <w:i w:val="false"/>
          <w:color w:val="000000"/>
          <w:sz w:val="28"/>
        </w:rPr>
        <w:t xml:space="preserve">                    и их рейтинги значимости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3"/>
        <w:gridCol w:w="2733"/>
      </w:tblGrid>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блока причин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 </w:t>
            </w:r>
            <w:r>
              <w:br/>
            </w:r>
            <w:r>
              <w:rPr>
                <w:rFonts w:ascii="Times New Roman"/>
                <w:b w:val="false"/>
                <w:i w:val="false"/>
                <w:color w:val="000000"/>
                <w:sz w:val="20"/>
              </w:rPr>
              <w:t xml:space="preserve">
значимости </w:t>
            </w:r>
            <w:r>
              <w:br/>
            </w:r>
            <w:r>
              <w:rPr>
                <w:rFonts w:ascii="Times New Roman"/>
                <w:b w:val="false"/>
                <w:i w:val="false"/>
                <w:color w:val="000000"/>
                <w:sz w:val="20"/>
              </w:rPr>
              <w:t xml:space="preserve">
причин </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Невысокий уровень развития экономики и </w:t>
            </w:r>
            <w:r>
              <w:br/>
            </w:r>
            <w:r>
              <w:rPr>
                <w:rFonts w:ascii="Times New Roman"/>
                <w:b w:val="false"/>
                <w:i w:val="false"/>
                <w:color w:val="000000"/>
                <w:sz w:val="20"/>
              </w:rPr>
              <w:t xml:space="preserve">
благосостояния населения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Зарегулированность процедур открытия и </w:t>
            </w:r>
            <w:r>
              <w:br/>
            </w:r>
            <w:r>
              <w:rPr>
                <w:rFonts w:ascii="Times New Roman"/>
                <w:b w:val="false"/>
                <w:i w:val="false"/>
                <w:color w:val="000000"/>
                <w:sz w:val="20"/>
              </w:rPr>
              <w:t xml:space="preserve">
ведения бизнеса, что порождает коррупцион- </w:t>
            </w:r>
            <w:r>
              <w:br/>
            </w:r>
            <w:r>
              <w:rPr>
                <w:rFonts w:ascii="Times New Roman"/>
                <w:b w:val="false"/>
                <w:i w:val="false"/>
                <w:color w:val="000000"/>
                <w:sz w:val="20"/>
              </w:rPr>
              <w:t xml:space="preserve">
ную деятельность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Несовершенство методов оценки размеров </w:t>
            </w:r>
            <w:r>
              <w:br/>
            </w:r>
            <w:r>
              <w:rPr>
                <w:rFonts w:ascii="Times New Roman"/>
                <w:b w:val="false"/>
                <w:i w:val="false"/>
                <w:color w:val="000000"/>
                <w:sz w:val="20"/>
              </w:rPr>
              <w:t xml:space="preserve">
теневой экономики путем обмена информацией </w:t>
            </w:r>
            <w:r>
              <w:br/>
            </w:r>
            <w:r>
              <w:rPr>
                <w:rFonts w:ascii="Times New Roman"/>
                <w:b w:val="false"/>
                <w:i w:val="false"/>
                <w:color w:val="000000"/>
                <w:sz w:val="20"/>
              </w:rPr>
              <w:t xml:space="preserve">
между государственными органами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Недостаточно развитая материально- техническая база органов администрирования </w:t>
            </w:r>
            <w:r>
              <w:br/>
            </w:r>
            <w:r>
              <w:rPr>
                <w:rFonts w:ascii="Times New Roman"/>
                <w:b w:val="false"/>
                <w:i w:val="false"/>
                <w:color w:val="000000"/>
                <w:sz w:val="20"/>
              </w:rPr>
              <w:t xml:space="preserve">
и борьбы с экономическими преступлениями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Несовершенство законодательства, регламентирующего разделение дохода между </w:t>
            </w:r>
            <w:r>
              <w:br/>
            </w:r>
            <w:r>
              <w:rPr>
                <w:rFonts w:ascii="Times New Roman"/>
                <w:b w:val="false"/>
                <w:i w:val="false"/>
                <w:color w:val="000000"/>
                <w:sz w:val="20"/>
              </w:rPr>
              <w:t xml:space="preserve">
государством и остальной экономикой, а </w:t>
            </w:r>
            <w:r>
              <w:br/>
            </w:r>
            <w:r>
              <w:rPr>
                <w:rFonts w:ascii="Times New Roman"/>
                <w:b w:val="false"/>
                <w:i w:val="false"/>
                <w:color w:val="000000"/>
                <w:sz w:val="20"/>
              </w:rPr>
              <w:t xml:space="preserve">
также высокие таможенные тарифы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Преобладание наличной формы расчета и </w:t>
            </w:r>
            <w:r>
              <w:br/>
            </w:r>
            <w:r>
              <w:rPr>
                <w:rFonts w:ascii="Times New Roman"/>
                <w:b w:val="false"/>
                <w:i w:val="false"/>
                <w:color w:val="000000"/>
                <w:sz w:val="20"/>
              </w:rPr>
              <w:t xml:space="preserve">
слабый уровень развития сети приема </w:t>
            </w:r>
            <w:r>
              <w:br/>
            </w:r>
            <w:r>
              <w:rPr>
                <w:rFonts w:ascii="Times New Roman"/>
                <w:b w:val="false"/>
                <w:i w:val="false"/>
                <w:color w:val="000000"/>
                <w:sz w:val="20"/>
              </w:rPr>
              <w:t xml:space="preserve">
платежных карточек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Таким образом, несмотря на высокие темпы развития казахстанской экономики в последние четыре года, главным направлением работы Правительства Республики Казахстан по сокращению ее масштабов до 2010 года должны стать: </w:t>
      </w:r>
      <w:r>
        <w:br/>
      </w:r>
      <w:r>
        <w:rPr>
          <w:rFonts w:ascii="Times New Roman"/>
          <w:b w:val="false"/>
          <w:i w:val="false"/>
          <w:color w:val="000000"/>
          <w:sz w:val="28"/>
        </w:rPr>
        <w:t xml:space="preserve">
      создание условий для высоких темпов экономического развития и повышения благосостояния населения; </w:t>
      </w:r>
      <w:r>
        <w:br/>
      </w:r>
      <w:r>
        <w:rPr>
          <w:rFonts w:ascii="Times New Roman"/>
          <w:b w:val="false"/>
          <w:i w:val="false"/>
          <w:color w:val="000000"/>
          <w:sz w:val="28"/>
        </w:rPr>
        <w:t xml:space="preserve">
      совершенствование системы административного управления и борьба с коррупцией; </w:t>
      </w:r>
      <w:r>
        <w:br/>
      </w:r>
      <w:r>
        <w:rPr>
          <w:rFonts w:ascii="Times New Roman"/>
          <w:b w:val="false"/>
          <w:i w:val="false"/>
          <w:color w:val="000000"/>
          <w:sz w:val="28"/>
        </w:rPr>
        <w:t xml:space="preserve">
      совершенствование методов оценки размеров теневой экономики и взаимодействие государственных органов в области обмена информации по данной проблеме; </w:t>
      </w:r>
      <w:r>
        <w:br/>
      </w:r>
      <w:r>
        <w:rPr>
          <w:rFonts w:ascii="Times New Roman"/>
          <w:b w:val="false"/>
          <w:i w:val="false"/>
          <w:color w:val="000000"/>
          <w:sz w:val="28"/>
        </w:rPr>
        <w:t xml:space="preserve">
      дальнейшее укрепление материальной базы органов, занимающихся вопросами сбора налогов и платежей, борьбы с правонарушениями в экономике; </w:t>
      </w:r>
      <w:r>
        <w:br/>
      </w:r>
      <w:r>
        <w:rPr>
          <w:rFonts w:ascii="Times New Roman"/>
          <w:b w:val="false"/>
          <w:i w:val="false"/>
          <w:color w:val="000000"/>
          <w:sz w:val="28"/>
        </w:rPr>
        <w:t xml:space="preserve">
      дальнейшее повсеместное внедрение системы электронных расчетов за товары и услуги посредством банковских карточек и создание привлекательных условий для физических и юридических лиц в системе безналичного денежного обращения. </w:t>
      </w:r>
      <w:r>
        <w:br/>
      </w:r>
      <w:r>
        <w:rPr>
          <w:rFonts w:ascii="Times New Roman"/>
          <w:b w:val="false"/>
          <w:i w:val="false"/>
          <w:color w:val="000000"/>
          <w:sz w:val="28"/>
        </w:rPr>
        <w:t xml:space="preserve">
      Одновременно с этим должны совершенствоваться механизмы разделения доходов между государством и остальной экономикой. </w:t>
      </w:r>
    </w:p>
    <w:bookmarkStart w:name="z28" w:id="28"/>
    <w:p>
      <w:pPr>
        <w:spacing w:after="0"/>
        <w:ind w:left="0"/>
        <w:jc w:val="left"/>
      </w:pPr>
      <w:r>
        <w:rPr>
          <w:rFonts w:ascii="Times New Roman"/>
          <w:b/>
          <w:i w:val="false"/>
          <w:color w:val="000000"/>
        </w:rPr>
        <w:t xml:space="preserve"> 
  6. Цель и задачи сокращения размеров теневой экономики </w:t>
      </w:r>
    </w:p>
    <w:bookmarkEnd w:id="28"/>
    <w:p>
      <w:pPr>
        <w:spacing w:after="0"/>
        <w:ind w:left="0"/>
        <w:jc w:val="both"/>
      </w:pPr>
      <w:r>
        <w:rPr>
          <w:rFonts w:ascii="Times New Roman"/>
          <w:b w:val="false"/>
          <w:i w:val="false"/>
          <w:color w:val="000000"/>
          <w:sz w:val="28"/>
        </w:rPr>
        <w:t xml:space="preserve">      Основной целью Программы на период до 2010 года являются создание условий по снижению мотивации ухода экономики в тень и сокращение размеров ненаблюдаемой экономики в стране путем совершенствования экономических, законодательных и административных методов государственного регулирования и контроля за финансово-хозяйственной деятельностью предприятий и физических лиц. </w:t>
      </w:r>
      <w:r>
        <w:br/>
      </w:r>
      <w:r>
        <w:rPr>
          <w:rFonts w:ascii="Times New Roman"/>
          <w:b w:val="false"/>
          <w:i w:val="false"/>
          <w:color w:val="000000"/>
          <w:sz w:val="28"/>
        </w:rPr>
        <w:t xml:space="preserve">
      Для достижения поставленной цели предусматривается решение следующих задач: </w:t>
      </w:r>
      <w:r>
        <w:br/>
      </w:r>
      <w:r>
        <w:rPr>
          <w:rFonts w:ascii="Times New Roman"/>
          <w:b w:val="false"/>
          <w:i w:val="false"/>
          <w:color w:val="000000"/>
          <w:sz w:val="28"/>
        </w:rPr>
        <w:t xml:space="preserve">
      обеспечение высоких темпов экономического роста и повышение благосостояния населения; </w:t>
      </w:r>
      <w:r>
        <w:br/>
      </w:r>
      <w:r>
        <w:rPr>
          <w:rFonts w:ascii="Times New Roman"/>
          <w:b w:val="false"/>
          <w:i w:val="false"/>
          <w:color w:val="000000"/>
          <w:sz w:val="28"/>
        </w:rPr>
        <w:t xml:space="preserve">
      проведение административной реформы, направленной на снятие необоснованных барьеров на пути развития предпринимательства и сокращение коррупции; </w:t>
      </w:r>
      <w:r>
        <w:br/>
      </w:r>
      <w:r>
        <w:rPr>
          <w:rFonts w:ascii="Times New Roman"/>
          <w:b w:val="false"/>
          <w:i w:val="false"/>
          <w:color w:val="000000"/>
          <w:sz w:val="28"/>
        </w:rPr>
        <w:t xml:space="preserve">
      обеспечение совершенствования методов оценки размеров теневой экономики путем обмена информацией между государственными органами; </w:t>
      </w:r>
      <w:r>
        <w:br/>
      </w:r>
      <w:r>
        <w:rPr>
          <w:rFonts w:ascii="Times New Roman"/>
          <w:b w:val="false"/>
          <w:i w:val="false"/>
          <w:color w:val="000000"/>
          <w:sz w:val="28"/>
        </w:rPr>
        <w:t xml:space="preserve">
      повышение уровня материально-технического обеспечения органов, занимающихся сбором налогов и платежей в бюджет, раскрытием экономических преступлений; </w:t>
      </w:r>
      <w:r>
        <w:br/>
      </w:r>
      <w:r>
        <w:rPr>
          <w:rFonts w:ascii="Times New Roman"/>
          <w:b w:val="false"/>
          <w:i w:val="false"/>
          <w:color w:val="000000"/>
          <w:sz w:val="28"/>
        </w:rPr>
        <w:t xml:space="preserve">
      продолжение работы по совершенствованию системы разделения доходов между государством и остальной экономикой; </w:t>
      </w:r>
      <w:r>
        <w:br/>
      </w:r>
      <w:r>
        <w:rPr>
          <w:rFonts w:ascii="Times New Roman"/>
          <w:b w:val="false"/>
          <w:i w:val="false"/>
          <w:color w:val="000000"/>
          <w:sz w:val="28"/>
        </w:rPr>
        <w:t xml:space="preserve">
      сокращение теневого оборота в отраслях и сферах экономики, где преобладает наличная форма оплаты и переход на цивилизованные формы взаиморасчетов. </w:t>
      </w:r>
    </w:p>
    <w:bookmarkStart w:name="z29" w:id="29"/>
    <w:p>
      <w:pPr>
        <w:spacing w:after="0"/>
        <w:ind w:left="0"/>
        <w:jc w:val="left"/>
      </w:pPr>
      <w:r>
        <w:rPr>
          <w:rFonts w:ascii="Times New Roman"/>
          <w:b/>
          <w:i w:val="false"/>
          <w:color w:val="000000"/>
        </w:rPr>
        <w:t xml:space="preserve"> 
  7. Основные направлении государственной политики </w:t>
      </w:r>
      <w:r>
        <w:br/>
      </w:r>
      <w:r>
        <w:rPr>
          <w:rFonts w:ascii="Times New Roman"/>
          <w:b/>
          <w:i w:val="false"/>
          <w:color w:val="000000"/>
        </w:rPr>
        <w:t xml:space="preserve">
по решению задач, обеспечивающих сокращение размеров </w:t>
      </w:r>
      <w:r>
        <w:br/>
      </w:r>
      <w:r>
        <w:rPr>
          <w:rFonts w:ascii="Times New Roman"/>
          <w:b/>
          <w:i w:val="false"/>
          <w:color w:val="000000"/>
        </w:rPr>
        <w:t xml:space="preserve">
теневой экономики         </w:t>
      </w:r>
    </w:p>
    <w:bookmarkEnd w:id="29"/>
    <w:bookmarkStart w:name="z30"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1 . Повышение уровня развития экономики и благосостояния населения </w:t>
      </w:r>
    </w:p>
    <w:bookmarkEnd w:id="30"/>
    <w:p>
      <w:pPr>
        <w:spacing w:after="0"/>
        <w:ind w:left="0"/>
        <w:jc w:val="both"/>
      </w:pPr>
      <w:r>
        <w:rPr>
          <w:rFonts w:ascii="Times New Roman"/>
          <w:b w:val="false"/>
          <w:i w:val="false"/>
          <w:color w:val="000000"/>
          <w:sz w:val="28"/>
        </w:rPr>
        <w:t>      Долгосрочная комплексная экономическая и социальная политика, направленная на повышение уровня развития экономики и благосостояния населения, определена в главных программных документах страны, таких как:  </w:t>
      </w:r>
      <w:r>
        <w:rPr>
          <w:rFonts w:ascii="Times New Roman"/>
          <w:b w:val="false"/>
          <w:i w:val="false"/>
          <w:color w:val="000000"/>
          <w:sz w:val="28"/>
        </w:rPr>
        <w:t xml:space="preserve">Стратегия </w:t>
      </w:r>
      <w:r>
        <w:rPr>
          <w:rFonts w:ascii="Times New Roman"/>
          <w:b w:val="false"/>
          <w:i w:val="false"/>
          <w:color w:val="000000"/>
          <w:sz w:val="28"/>
        </w:rPr>
        <w:t> развития Казахстана до 2030 года, Стратегический план развития Республики Казахстан до 2010 года, утвержденный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4 декабря 2001 года N 735, Стратегия индустриально-инновационного развития Республики Казахстан на 2003-2015 годы, утвержденная  </w:t>
      </w:r>
      <w:r>
        <w:br/>
      </w:r>
      <w:r>
        <w:rPr>
          <w:rFonts w:ascii="Times New Roman"/>
          <w:b w:val="false"/>
          <w:i w:val="false"/>
          <w:color w:val="000000"/>
          <w:sz w:val="28"/>
        </w:rPr>
        <w:t>
</w:t>
      </w:r>
      <w:r>
        <w:rPr>
          <w:rFonts w:ascii="Times New Roman"/>
          <w:b w:val="false"/>
          <w:i w:val="false"/>
          <w:color w:val="000000"/>
          <w:sz w:val="28"/>
        </w:rPr>
        <w:t xml:space="preserve">Указом </w:t>
      </w:r>
      <w:r>
        <w:rPr>
          <w:rFonts w:ascii="Times New Roman"/>
          <w:b w:val="false"/>
          <w:i w:val="false"/>
          <w:color w:val="ff0000"/>
          <w:sz w:val="28"/>
        </w:rPr>
        <w:t xml:space="preserve">  </w:t>
      </w:r>
      <w:r>
        <w:rPr>
          <w:rFonts w:ascii="Times New Roman"/>
          <w:b w:val="false"/>
          <w:i w:val="false"/>
          <w:color w:val="000000"/>
          <w:sz w:val="28"/>
        </w:rPr>
        <w:t>Президента Республики Казахстан от 17 мая 2003 года N 1096, Государственная программа освоения казахстанского сектора Каспийского моря, утвержденная  </w:t>
      </w:r>
      <w:r>
        <w:rPr>
          <w:rFonts w:ascii="Times New Roman"/>
          <w:b w:val="false"/>
          <w:i w:val="false"/>
          <w:color w:val="000000"/>
          <w:sz w:val="28"/>
        </w:rPr>
        <w:t xml:space="preserve">Указом </w:t>
      </w:r>
      <w:r>
        <w:rPr>
          <w:rFonts w:ascii="Times New Roman"/>
          <w:b w:val="false"/>
          <w:i w:val="false"/>
          <w:color w:val="000000"/>
          <w:sz w:val="28"/>
        </w:rPr>
        <w:t> Президента Республики Казахстан от 16 мая 2003 года N 1095, Государственная программа реформирования и развития здравоохранения Республики Казахстан на 2005-2010 годы, утвержденная  </w:t>
      </w:r>
      <w:r>
        <w:rPr>
          <w:rFonts w:ascii="Times New Roman"/>
          <w:b w:val="false"/>
          <w:i w:val="false"/>
          <w:color w:val="000000"/>
          <w:sz w:val="28"/>
        </w:rPr>
        <w:t xml:space="preserve">Указом </w:t>
      </w:r>
      <w:r>
        <w:rPr>
          <w:rFonts w:ascii="Times New Roman"/>
          <w:b w:val="false"/>
          <w:i w:val="false"/>
          <w:color w:val="000000"/>
          <w:sz w:val="28"/>
        </w:rPr>
        <w:t> Президента Республики Казахстан от 13 сентября 2004 года N 1438, Программа дальнейшего углубления социальных реформ в Республике Казахстан на 2005-2007 годы, утвержденная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30 ноября 2004 года№N 1241. </w:t>
      </w:r>
      <w:r>
        <w:br/>
      </w:r>
      <w:r>
        <w:rPr>
          <w:rFonts w:ascii="Times New Roman"/>
          <w:b w:val="false"/>
          <w:i w:val="false"/>
          <w:color w:val="000000"/>
          <w:sz w:val="28"/>
        </w:rPr>
        <w:t xml:space="preserve">
      Исполнение этих документов будет осуществляться в рамках реализации Среднесрочных планов социально-экономического развития и Фискальной политики. </w:t>
      </w:r>
      <w:r>
        <w:br/>
      </w:r>
      <w:r>
        <w:rPr>
          <w:rFonts w:ascii="Times New Roman"/>
          <w:b w:val="false"/>
          <w:i w:val="false"/>
          <w:color w:val="000000"/>
          <w:sz w:val="28"/>
        </w:rPr>
        <w:t xml:space="preserve">
      Основными задачами Среднесрочных планов социально-экономического развития на период до 2010 года должны стать: </w:t>
      </w:r>
      <w:r>
        <w:br/>
      </w:r>
      <w:r>
        <w:rPr>
          <w:rFonts w:ascii="Times New Roman"/>
          <w:b w:val="false"/>
          <w:i w:val="false"/>
          <w:color w:val="000000"/>
          <w:sz w:val="28"/>
        </w:rPr>
        <w:t xml:space="preserve">
      1) в области макроэкономической политики: </w:t>
      </w:r>
      <w:r>
        <w:br/>
      </w:r>
      <w:r>
        <w:rPr>
          <w:rFonts w:ascii="Times New Roman"/>
          <w:b w:val="false"/>
          <w:i w:val="false"/>
          <w:color w:val="000000"/>
          <w:sz w:val="28"/>
        </w:rPr>
        <w:t xml:space="preserve">
      обеспечение среднегодовых темпов развития экономики в 2005-2010 годах не ниже 8 %; </w:t>
      </w:r>
      <w:r>
        <w:br/>
      </w:r>
      <w:r>
        <w:rPr>
          <w:rFonts w:ascii="Times New Roman"/>
          <w:b w:val="false"/>
          <w:i w:val="false"/>
          <w:color w:val="000000"/>
          <w:sz w:val="28"/>
        </w:rPr>
        <w:t xml:space="preserve">
      обеспечение реального роста доходов населения не менее 6 % в год;  </w:t>
      </w:r>
      <w:r>
        <w:br/>
      </w:r>
      <w:r>
        <w:rPr>
          <w:rFonts w:ascii="Times New Roman"/>
          <w:b w:val="false"/>
          <w:i w:val="false"/>
          <w:color w:val="000000"/>
          <w:sz w:val="28"/>
        </w:rPr>
        <w:t xml:space="preserve">
      обеспечение уровня среднегодовой инфляции на уровне, не превышающем 10 %; </w:t>
      </w:r>
      <w:r>
        <w:br/>
      </w:r>
      <w:r>
        <w:rPr>
          <w:rFonts w:ascii="Times New Roman"/>
          <w:b w:val="false"/>
          <w:i w:val="false"/>
          <w:color w:val="000000"/>
          <w:sz w:val="28"/>
        </w:rPr>
        <w:t xml:space="preserve">
      обеспечение конкурентоспособного реального обменного курса тенге; </w:t>
      </w:r>
      <w:r>
        <w:br/>
      </w:r>
      <w:r>
        <w:rPr>
          <w:rFonts w:ascii="Times New Roman"/>
          <w:b w:val="false"/>
          <w:i w:val="false"/>
          <w:color w:val="000000"/>
          <w:sz w:val="28"/>
        </w:rPr>
        <w:t xml:space="preserve">
      обеспечение устойчивости платежного баланса страны; </w:t>
      </w:r>
      <w:r>
        <w:br/>
      </w:r>
      <w:r>
        <w:rPr>
          <w:rFonts w:ascii="Times New Roman"/>
          <w:b w:val="false"/>
          <w:i w:val="false"/>
          <w:color w:val="000000"/>
          <w:sz w:val="28"/>
        </w:rPr>
        <w:t xml:space="preserve">
      обеспечение нормы валового накопления основного капитала на уровне, не превышающем 30 %. </w:t>
      </w:r>
      <w:r>
        <w:br/>
      </w:r>
      <w:r>
        <w:rPr>
          <w:rFonts w:ascii="Times New Roman"/>
          <w:b w:val="false"/>
          <w:i w:val="false"/>
          <w:color w:val="000000"/>
          <w:sz w:val="28"/>
        </w:rPr>
        <w:t xml:space="preserve">
      2) в области повышения конкурентоспособности экономики: </w:t>
      </w:r>
      <w:r>
        <w:br/>
      </w:r>
      <w:r>
        <w:rPr>
          <w:rFonts w:ascii="Times New Roman"/>
          <w:b w:val="false"/>
          <w:i w:val="false"/>
          <w:color w:val="000000"/>
          <w:sz w:val="28"/>
        </w:rPr>
        <w:t xml:space="preserve">
      создание стимулирующих условий для увеличения объемов производства товаров и услуг за счет роста производительности труда и снижения удельных расходов материалов и энергии; </w:t>
      </w:r>
      <w:r>
        <w:br/>
      </w:r>
      <w:r>
        <w:rPr>
          <w:rFonts w:ascii="Times New Roman"/>
          <w:b w:val="false"/>
          <w:i w:val="false"/>
          <w:color w:val="000000"/>
          <w:sz w:val="28"/>
        </w:rPr>
        <w:t xml:space="preserve">
      создание стимулирующих условий для диверсификации производственной структуры экономики; </w:t>
      </w:r>
      <w:r>
        <w:br/>
      </w:r>
      <w:r>
        <w:rPr>
          <w:rFonts w:ascii="Times New Roman"/>
          <w:b w:val="false"/>
          <w:i w:val="false"/>
          <w:color w:val="000000"/>
          <w:sz w:val="28"/>
        </w:rPr>
        <w:t xml:space="preserve">
      обеспечение конкурентных преимуществ казахстанской экономики за счет развития инноваций; </w:t>
      </w:r>
      <w:r>
        <w:br/>
      </w:r>
      <w:r>
        <w:rPr>
          <w:rFonts w:ascii="Times New Roman"/>
          <w:b w:val="false"/>
          <w:i w:val="false"/>
          <w:color w:val="000000"/>
          <w:sz w:val="28"/>
        </w:rPr>
        <w:t xml:space="preserve">
      обеспечение опережающего роста производительности труда по сравнению с ростом заработной платы; </w:t>
      </w:r>
      <w:r>
        <w:br/>
      </w:r>
      <w:r>
        <w:rPr>
          <w:rFonts w:ascii="Times New Roman"/>
          <w:b w:val="false"/>
          <w:i w:val="false"/>
          <w:color w:val="000000"/>
          <w:sz w:val="28"/>
        </w:rPr>
        <w:t xml:space="preserve">
      продолжение работы по дальнейшему развитию сельских кредитных товариществ; </w:t>
      </w:r>
      <w:r>
        <w:br/>
      </w:r>
      <w:r>
        <w:rPr>
          <w:rFonts w:ascii="Times New Roman"/>
          <w:b w:val="false"/>
          <w:i w:val="false"/>
          <w:color w:val="000000"/>
          <w:sz w:val="28"/>
        </w:rPr>
        <w:t xml:space="preserve">
      развитие производственной и социальной инфраструктуры в сельской местности, а также форм организации сельскохозяйственного производства; </w:t>
      </w:r>
      <w:r>
        <w:br/>
      </w:r>
      <w:r>
        <w:rPr>
          <w:rFonts w:ascii="Times New Roman"/>
          <w:b w:val="false"/>
          <w:i w:val="false"/>
          <w:color w:val="000000"/>
          <w:sz w:val="28"/>
        </w:rPr>
        <w:t xml:space="preserve">
      создание условий и стимулов для широкого внедрения аутсорсинга или развития производственной кооперации; </w:t>
      </w:r>
      <w:r>
        <w:br/>
      </w:r>
      <w:r>
        <w:rPr>
          <w:rFonts w:ascii="Times New Roman"/>
          <w:b w:val="false"/>
          <w:i w:val="false"/>
          <w:color w:val="000000"/>
          <w:sz w:val="28"/>
        </w:rPr>
        <w:t xml:space="preserve">
      развитие системы микрокредитования. </w:t>
      </w:r>
      <w:r>
        <w:br/>
      </w:r>
      <w:r>
        <w:rPr>
          <w:rFonts w:ascii="Times New Roman"/>
          <w:b w:val="false"/>
          <w:i w:val="false"/>
          <w:color w:val="000000"/>
          <w:sz w:val="28"/>
        </w:rPr>
        <w:t xml:space="preserve">
      3) в области повышения благосостояния населения и развития социальной сферы: </w:t>
      </w:r>
      <w:r>
        <w:br/>
      </w:r>
      <w:r>
        <w:rPr>
          <w:rFonts w:ascii="Times New Roman"/>
          <w:b w:val="false"/>
          <w:i w:val="false"/>
          <w:color w:val="000000"/>
          <w:sz w:val="28"/>
        </w:rPr>
        <w:t xml:space="preserve">
      создание условий для сокращения коэффициента бедности с 16,1 % до 12 % в 2010 году; </w:t>
      </w:r>
      <w:r>
        <w:br/>
      </w:r>
      <w:r>
        <w:rPr>
          <w:rFonts w:ascii="Times New Roman"/>
          <w:b w:val="false"/>
          <w:i w:val="false"/>
          <w:color w:val="000000"/>
          <w:sz w:val="28"/>
        </w:rPr>
        <w:t xml:space="preserve">
      обеспечение реального роста среднегодового размера пенсий и социальных пособий по сравнению с 2004 годом не менее 4 % в год; </w:t>
      </w:r>
      <w:r>
        <w:br/>
      </w:r>
      <w:r>
        <w:rPr>
          <w:rFonts w:ascii="Times New Roman"/>
          <w:b w:val="false"/>
          <w:i w:val="false"/>
          <w:color w:val="000000"/>
          <w:sz w:val="28"/>
        </w:rPr>
        <w:t xml:space="preserve">
      определение размеров минимальной заработной платы и базовых социальных выплат на основе прожиточного минимума; </w:t>
      </w:r>
      <w:r>
        <w:br/>
      </w:r>
      <w:r>
        <w:rPr>
          <w:rFonts w:ascii="Times New Roman"/>
          <w:b w:val="false"/>
          <w:i w:val="false"/>
          <w:color w:val="000000"/>
          <w:sz w:val="28"/>
        </w:rPr>
        <w:t xml:space="preserve">
      создание стимулирующих условий для перетока трудоспособного населения из сферы деятельности домашних хозяйств в более высокую форму организации производства; </w:t>
      </w:r>
      <w:r>
        <w:br/>
      </w:r>
      <w:r>
        <w:rPr>
          <w:rFonts w:ascii="Times New Roman"/>
          <w:b w:val="false"/>
          <w:i w:val="false"/>
          <w:color w:val="000000"/>
          <w:sz w:val="28"/>
        </w:rPr>
        <w:t xml:space="preserve">
      расширение сферы применения групповых микрокредитов населению с целью объединения их в производственные кооперативы, товарищества, крестьянские хозяйства, бюро по оказанию услуг и др.; </w:t>
      </w:r>
      <w:r>
        <w:br/>
      </w:r>
      <w:r>
        <w:rPr>
          <w:rFonts w:ascii="Times New Roman"/>
          <w:b w:val="false"/>
          <w:i w:val="false"/>
          <w:color w:val="000000"/>
          <w:sz w:val="28"/>
        </w:rPr>
        <w:t xml:space="preserve">
      при уполномоченных органах по вопросам занятости активизировать работу по профориентации и переквалификации для обеспечения подготовки и переподготовки профессиональных рабочих кадров в размере, обеспечивающем растущие потребности экономики, обеспечения безработных информацией о вакансиях и оказания им психологической поддержки. </w:t>
      </w:r>
      <w:r>
        <w:br/>
      </w:r>
      <w:r>
        <w:rPr>
          <w:rFonts w:ascii="Times New Roman"/>
          <w:b w:val="false"/>
          <w:i w:val="false"/>
          <w:color w:val="000000"/>
          <w:sz w:val="28"/>
        </w:rPr>
        <w:t xml:space="preserve">
      Решение задач, определенных в стратегических документах Республики Казахстан, позволит сохранить и приумножить темпы экономического роста, повысить доходы и занятость населения, обеспечить повышение конкурентоспособности экономики, что благоприятно скажется на сокращении размеров теневой экономики в стране. </w:t>
      </w:r>
      <w:r>
        <w:br/>
      </w:r>
      <w:r>
        <w:rPr>
          <w:rFonts w:ascii="Times New Roman"/>
          <w:b w:val="false"/>
          <w:i w:val="false"/>
          <w:color w:val="000000"/>
          <w:sz w:val="28"/>
        </w:rPr>
        <w:t xml:space="preserve">
      Основные направления по сокращению размеров теневой экономики в строительстве следующие: </w:t>
      </w:r>
      <w:r>
        <w:br/>
      </w:r>
      <w:r>
        <w:rPr>
          <w:rFonts w:ascii="Times New Roman"/>
          <w:b w:val="false"/>
          <w:i w:val="false"/>
          <w:color w:val="000000"/>
          <w:sz w:val="28"/>
        </w:rPr>
        <w:t xml:space="preserve">
      1) усиление контроля и дисциплины в отношении строителей и контролирующих органов (в виде наказаний, материальной и уголовной ответственности) за несоблюдение строительных стандартов и стандартов по строительству дорог и ремонту дорожных покрытий (завышение объемов работ или затрат на строительство, допуск необоснованных расхождений); </w:t>
      </w:r>
      <w:r>
        <w:br/>
      </w:r>
      <w:r>
        <w:rPr>
          <w:rFonts w:ascii="Times New Roman"/>
          <w:b w:val="false"/>
          <w:i w:val="false"/>
          <w:color w:val="000000"/>
          <w:sz w:val="28"/>
        </w:rPr>
        <w:t xml:space="preserve">
      2) осуществление строительства государственного социального жилья, государственных объектов общего образования, здравоохранения и массового физического воспитания населения, имеющие малые мощности (вместимость, пропускную способность) по проектам с основными технико-экономическими показателями, соответствующими нормативным удельным показателям сметной стоимости строительства, трудоемкости, расхода основных строительных материалов с учетом поправочных коэффициентов, установленных для регионов (места строительства); </w:t>
      </w:r>
      <w:r>
        <w:br/>
      </w:r>
      <w:r>
        <w:rPr>
          <w:rFonts w:ascii="Times New Roman"/>
          <w:b w:val="false"/>
          <w:i w:val="false"/>
          <w:color w:val="000000"/>
          <w:sz w:val="28"/>
        </w:rPr>
        <w:t xml:space="preserve">
      3) усиление государственного надзора по безопасности объектов промышленного и гражданского строительства. </w:t>
      </w:r>
      <w:r>
        <w:br/>
      </w:r>
      <w:r>
        <w:rPr>
          <w:rFonts w:ascii="Times New Roman"/>
          <w:b w:val="false"/>
          <w:i w:val="false"/>
          <w:color w:val="000000"/>
          <w:sz w:val="28"/>
        </w:rPr>
        <w:t xml:space="preserve">
      Сфера торговли является главным источником обналичивания скрытой от статистического наблюдения и налогового администрирования продукции и доходов. </w:t>
      </w:r>
      <w:r>
        <w:br/>
      </w:r>
      <w:r>
        <w:rPr>
          <w:rFonts w:ascii="Times New Roman"/>
          <w:b w:val="false"/>
          <w:i w:val="false"/>
          <w:color w:val="000000"/>
          <w:sz w:val="28"/>
        </w:rPr>
        <w:t xml:space="preserve">
      В условиях свободной конкуренции в стране существуют различные формы торговли: уличная, базарная, мелкие торговые точки, средние специализированные магазины, супер- и гипермаркеты. В большей степени скрытая экономика проявляется в системе мелкой уличной и розничной торговли, так как эти структуры легче использовать для "сокрытия" доходов. </w:t>
      </w:r>
      <w:r>
        <w:br/>
      </w:r>
      <w:r>
        <w:rPr>
          <w:rFonts w:ascii="Times New Roman"/>
          <w:b w:val="false"/>
          <w:i w:val="false"/>
          <w:color w:val="000000"/>
          <w:sz w:val="28"/>
        </w:rPr>
        <w:t xml:space="preserve">
      Значительную долю в составе теневой экономики в сфере торговли составляет система "челночной торговли", которая включает завоз и реализацию товаров сомнительного качества из стран с традиционно развитой системой производства фальсифицированной и контрафактной продукции, а также реализацию продукции отечественных производителей подобной продукции. </w:t>
      </w:r>
      <w:r>
        <w:br/>
      </w:r>
      <w:r>
        <w:rPr>
          <w:rFonts w:ascii="Times New Roman"/>
          <w:b w:val="false"/>
          <w:i w:val="false"/>
          <w:color w:val="000000"/>
          <w:sz w:val="28"/>
        </w:rPr>
        <w:t xml:space="preserve">
      Основные направления по снижению теневой экономики в сфере торговли следующие: </w:t>
      </w:r>
      <w:r>
        <w:br/>
      </w:r>
      <w:r>
        <w:rPr>
          <w:rFonts w:ascii="Times New Roman"/>
          <w:b w:val="false"/>
          <w:i w:val="false"/>
          <w:color w:val="000000"/>
          <w:sz w:val="28"/>
        </w:rPr>
        <w:t xml:space="preserve">
      создание в Республике Казахстан специальной беспошлинной торговой зоны, наличие которой бы сделало бы нецелесообразным совершать зарубежные поездки за товарами сомнительного производства и качества; </w:t>
      </w:r>
      <w:r>
        <w:br/>
      </w:r>
      <w:r>
        <w:rPr>
          <w:rFonts w:ascii="Times New Roman"/>
          <w:b w:val="false"/>
          <w:i w:val="false"/>
          <w:color w:val="000000"/>
          <w:sz w:val="28"/>
        </w:rPr>
        <w:t xml:space="preserve">
      стимулирование развития отечественной конкурентной системы торговли товарами с признанной в обществе торговой маркой; </w:t>
      </w:r>
      <w:r>
        <w:br/>
      </w:r>
      <w:r>
        <w:rPr>
          <w:rFonts w:ascii="Times New Roman"/>
          <w:b w:val="false"/>
          <w:i w:val="false"/>
          <w:color w:val="000000"/>
          <w:sz w:val="28"/>
        </w:rPr>
        <w:t xml:space="preserve">
      укрепление института по защите прав потребителей. </w:t>
      </w:r>
    </w:p>
    <w:bookmarkStart w:name="z31"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Параграф 2. Совершенствование системы государственного регулирования  </w:t>
      </w:r>
      <w:r>
        <w:br/>
      </w:r>
      <w:r>
        <w:rPr>
          <w:rFonts w:ascii="Times New Roman"/>
          <w:b w:val="false"/>
          <w:i w:val="false"/>
          <w:color w:val="000000"/>
          <w:sz w:val="28"/>
        </w:rPr>
        <w:t>
</w:t>
      </w:r>
      <w:r>
        <w:rPr>
          <w:rFonts w:ascii="Times New Roman"/>
          <w:b/>
          <w:i w:val="false"/>
          <w:color w:val="000000"/>
          <w:sz w:val="28"/>
        </w:rPr>
        <w:t xml:space="preserve">                  экономики и административной системы управления </w:t>
      </w:r>
    </w:p>
    <w:bookmarkEnd w:id="31"/>
    <w:p>
      <w:pPr>
        <w:spacing w:after="0"/>
        <w:ind w:left="0"/>
        <w:jc w:val="both"/>
      </w:pPr>
      <w:r>
        <w:rPr>
          <w:rFonts w:ascii="Times New Roman"/>
          <w:b w:val="false"/>
          <w:i w:val="false"/>
          <w:color w:val="000000"/>
          <w:sz w:val="28"/>
        </w:rPr>
        <w:t xml:space="preserve">      В настоящее время в Республике Казахстан осуществление государственной политики проходит в русле укрепления экономической основы государства, поддержки малого и среднего предпринимательства и, как следствие, укрепления государственной безопасности. </w:t>
      </w:r>
      <w:r>
        <w:br/>
      </w:r>
      <w:r>
        <w:rPr>
          <w:rFonts w:ascii="Times New Roman"/>
          <w:b w:val="false"/>
          <w:i w:val="false"/>
          <w:color w:val="000000"/>
          <w:sz w:val="28"/>
        </w:rPr>
        <w:t xml:space="preserve">
      Однако, основной проблемой является вопрос государственного регулирования осуществления экономической деятельности. </w:t>
      </w:r>
    </w:p>
    <w:bookmarkStart w:name="z32"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Совершенствование налогового администрирования </w:t>
      </w:r>
    </w:p>
    <w:bookmarkEnd w:id="32"/>
    <w:p>
      <w:pPr>
        <w:spacing w:after="0"/>
        <w:ind w:left="0"/>
        <w:jc w:val="both"/>
      </w:pPr>
      <w:r>
        <w:rPr>
          <w:rFonts w:ascii="Times New Roman"/>
          <w:b w:val="false"/>
          <w:i w:val="false"/>
          <w:color w:val="000000"/>
          <w:sz w:val="28"/>
        </w:rPr>
        <w:t xml:space="preserve">      Во многом успех работы по снижению размеров теневой экономики будет зависеть от действенности мер по совершенствованию налогового администрирования. Мероприятия в этом направлении необходимо реализовывать, даже если затраты на их реализацию не предполагают их финансовую окупаемость. В этом случае повышение общей дисциплинированности населения станет долгосрочным и самым эффективным способом сокращения размеров теневой экономики в долгосрочной перспективе. </w:t>
      </w:r>
      <w:r>
        <w:br/>
      </w:r>
      <w:r>
        <w:rPr>
          <w:rFonts w:ascii="Times New Roman"/>
          <w:b w:val="false"/>
          <w:i w:val="false"/>
          <w:color w:val="000000"/>
          <w:sz w:val="28"/>
        </w:rPr>
        <w:t xml:space="preserve">
      Основными мероприятиями в области совершенствования налогового администрирования являются: </w:t>
      </w:r>
      <w:r>
        <w:br/>
      </w:r>
      <w:r>
        <w:rPr>
          <w:rFonts w:ascii="Times New Roman"/>
          <w:b w:val="false"/>
          <w:i w:val="false"/>
          <w:color w:val="000000"/>
          <w:sz w:val="28"/>
        </w:rPr>
        <w:t xml:space="preserve">
      поэтапный переход к всеобщему декларированию доходов физических лиц; </w:t>
      </w:r>
      <w:r>
        <w:br/>
      </w:r>
      <w:r>
        <w:rPr>
          <w:rFonts w:ascii="Times New Roman"/>
          <w:b w:val="false"/>
          <w:i w:val="false"/>
          <w:color w:val="000000"/>
          <w:sz w:val="28"/>
        </w:rPr>
        <w:t xml:space="preserve">
      строительство единых центров по работе с налогоплательщиками; </w:t>
      </w:r>
      <w:r>
        <w:br/>
      </w:r>
      <w:r>
        <w:rPr>
          <w:rFonts w:ascii="Times New Roman"/>
          <w:b w:val="false"/>
          <w:i w:val="false"/>
          <w:color w:val="000000"/>
          <w:sz w:val="28"/>
        </w:rPr>
        <w:t xml:space="preserve">
      внедрение информационной системы "Акциз"; </w:t>
      </w:r>
      <w:r>
        <w:br/>
      </w:r>
      <w:r>
        <w:rPr>
          <w:rFonts w:ascii="Times New Roman"/>
          <w:b w:val="false"/>
          <w:i w:val="false"/>
          <w:color w:val="000000"/>
          <w:sz w:val="28"/>
        </w:rPr>
        <w:t xml:space="preserve">
      обеспечение электронного обмена данными по контролю за экспортно-импортными операциями между информационными системами; </w:t>
      </w:r>
      <w:r>
        <w:br/>
      </w:r>
      <w:r>
        <w:rPr>
          <w:rFonts w:ascii="Times New Roman"/>
          <w:b w:val="false"/>
          <w:i w:val="false"/>
          <w:color w:val="000000"/>
          <w:sz w:val="28"/>
        </w:rPr>
        <w:t xml:space="preserve">
      усиление налогового администрирования лиц, занятых сетевым маркетингом; </w:t>
      </w:r>
      <w:r>
        <w:br/>
      </w:r>
      <w:r>
        <w:rPr>
          <w:rFonts w:ascii="Times New Roman"/>
          <w:b w:val="false"/>
          <w:i w:val="false"/>
          <w:color w:val="000000"/>
          <w:sz w:val="28"/>
        </w:rPr>
        <w:t xml:space="preserve">
      продолжение дальнейшей работы по оптимизации форм налоговой отчетности. </w:t>
      </w:r>
    </w:p>
    <w:bookmarkStart w:name="z33"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Совершенствование процесса прохождения таможенных процедур </w:t>
      </w:r>
    </w:p>
    <w:bookmarkEnd w:id="33"/>
    <w:p>
      <w:pPr>
        <w:spacing w:after="0"/>
        <w:ind w:left="0"/>
        <w:jc w:val="both"/>
      </w:pPr>
      <w:r>
        <w:rPr>
          <w:rFonts w:ascii="Times New Roman"/>
          <w:b w:val="false"/>
          <w:i w:val="false"/>
          <w:color w:val="000000"/>
          <w:sz w:val="28"/>
        </w:rPr>
        <w:t xml:space="preserve">      В области совершенствования процесса прохождения таможенных процедур необходимо: </w:t>
      </w:r>
      <w:r>
        <w:br/>
      </w:r>
      <w:r>
        <w:rPr>
          <w:rFonts w:ascii="Times New Roman"/>
          <w:b w:val="false"/>
          <w:i w:val="false"/>
          <w:color w:val="000000"/>
          <w:sz w:val="28"/>
        </w:rPr>
        <w:t xml:space="preserve">
      осуществить строительство единых контрольно-пропускных пунктов на таможенной границе республики, способных осуществлять комплексный контроль, реконструкцию пунктов таможенных постов в соответствии с международными требованиями; </w:t>
      </w:r>
      <w:r>
        <w:br/>
      </w:r>
      <w:r>
        <w:rPr>
          <w:rFonts w:ascii="Times New Roman"/>
          <w:b w:val="false"/>
          <w:i w:val="false"/>
          <w:color w:val="000000"/>
          <w:sz w:val="28"/>
        </w:rPr>
        <w:t xml:space="preserve">
      использовать микропроцессорные пластиковые карты при перемещении товаров через границы государств-членов Евразийского экономического сообщества в целях ускоренного прохождения таможенных платежей и упрощения способов их уплаты; </w:t>
      </w:r>
      <w:r>
        <w:br/>
      </w:r>
      <w:r>
        <w:rPr>
          <w:rFonts w:ascii="Times New Roman"/>
          <w:b w:val="false"/>
          <w:i w:val="false"/>
          <w:color w:val="000000"/>
          <w:sz w:val="28"/>
        </w:rPr>
        <w:t xml:space="preserve">
      разработать и внедрить информационную систему "Электронная таможня" с разработкой стратегии таможенного контроля, исходя из системы мер оценки рисков (показатели рисков, критерии их применения); </w:t>
      </w:r>
      <w:r>
        <w:br/>
      </w:r>
      <w:r>
        <w:rPr>
          <w:rFonts w:ascii="Times New Roman"/>
          <w:b w:val="false"/>
          <w:i w:val="false"/>
          <w:color w:val="000000"/>
          <w:sz w:val="28"/>
        </w:rPr>
        <w:t xml:space="preserve">
      исключить лицензирование таможенного брокера с целью совершенствования таможенного дела и ликвидации "двойного лицензирования" деятельности таможенного брокера; </w:t>
      </w:r>
      <w:r>
        <w:br/>
      </w:r>
      <w:r>
        <w:rPr>
          <w:rFonts w:ascii="Times New Roman"/>
          <w:b w:val="false"/>
          <w:i w:val="false"/>
          <w:color w:val="000000"/>
          <w:sz w:val="28"/>
        </w:rPr>
        <w:t xml:space="preserve">
      совершенствовать нормативную правовую базу в сфере таможенного дела для приближения ее к международным стандартам; </w:t>
      </w:r>
      <w:r>
        <w:br/>
      </w:r>
      <w:r>
        <w:rPr>
          <w:rFonts w:ascii="Times New Roman"/>
          <w:b w:val="false"/>
          <w:i w:val="false"/>
          <w:color w:val="000000"/>
          <w:sz w:val="28"/>
        </w:rPr>
        <w:t xml:space="preserve">
      совершенствовать таможенное администрирование, повысить эффективность методов и форм таможенного контроля с упрощением таможенных процедур, делая их более прозрачными и понятными для участников внешнеэкономической деятельности, что в свою очередь создает благоприятные условия для них; </w:t>
      </w:r>
      <w:r>
        <w:br/>
      </w:r>
      <w:r>
        <w:rPr>
          <w:rFonts w:ascii="Times New Roman"/>
          <w:b w:val="false"/>
          <w:i w:val="false"/>
          <w:color w:val="000000"/>
          <w:sz w:val="28"/>
        </w:rPr>
        <w:t xml:space="preserve">
      активизировать взаимодействие с таможенными службами сопредельных государств в рамках региональных объединений, расширение международного сотрудничества. </w:t>
      </w:r>
    </w:p>
    <w:bookmarkStart w:name="z34"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Совершенствование административного законодательства и государственной  </w:t>
      </w:r>
      <w:r>
        <w:br/>
      </w:r>
      <w:r>
        <w:rPr>
          <w:rFonts w:ascii="Times New Roman"/>
          <w:b w:val="false"/>
          <w:i w:val="false"/>
          <w:color w:val="000000"/>
          <w:sz w:val="28"/>
        </w:rPr>
        <w:t>
</w:t>
      </w:r>
      <w:r>
        <w:rPr>
          <w:rFonts w:ascii="Times New Roman"/>
          <w:b/>
          <w:i w:val="false"/>
          <w:color w:val="000000"/>
          <w:sz w:val="28"/>
        </w:rPr>
        <w:t xml:space="preserve">      разрешительной системы, регламентирующей осуществление экономической  </w:t>
      </w:r>
      <w:r>
        <w:br/>
      </w:r>
      <w:r>
        <w:rPr>
          <w:rFonts w:ascii="Times New Roman"/>
          <w:b w:val="false"/>
          <w:i w:val="false"/>
          <w:color w:val="000000"/>
          <w:sz w:val="28"/>
        </w:rPr>
        <w:t>
</w:t>
      </w:r>
      <w:r>
        <w:rPr>
          <w:rFonts w:ascii="Times New Roman"/>
          <w:b/>
          <w:i w:val="false"/>
          <w:color w:val="000000"/>
          <w:sz w:val="28"/>
        </w:rPr>
        <w:t xml:space="preserve">      деятельности </w:t>
      </w:r>
    </w:p>
    <w:bookmarkEnd w:id="34"/>
    <w:p>
      <w:pPr>
        <w:spacing w:after="0"/>
        <w:ind w:left="0"/>
        <w:jc w:val="both"/>
      </w:pPr>
      <w:r>
        <w:rPr>
          <w:rFonts w:ascii="Times New Roman"/>
          <w:b w:val="false"/>
          <w:i w:val="false"/>
          <w:color w:val="000000"/>
          <w:sz w:val="28"/>
        </w:rPr>
        <w:t xml:space="preserve">      Одним из наиболее емких по своему содержанию административных барьеров является применение норм законодательства об административных правонарушениях. Принятие Кодекса Республики Казахстан об административных правонарушениях не явилось фактом либерализации административного законодательства, а, наоборот, создало более жесткие условия общественно-правовых отношений, возникающих при осуществлении предпринимательской деятельности, и породило новые формы коррупционных правонарушений, что также привело к снижению воспитательного воздействия на предпринимателей. </w:t>
      </w:r>
      <w:r>
        <w:br/>
      </w:r>
      <w:r>
        <w:rPr>
          <w:rFonts w:ascii="Times New Roman"/>
          <w:b w:val="false"/>
          <w:i w:val="false"/>
          <w:color w:val="000000"/>
          <w:sz w:val="28"/>
        </w:rPr>
        <w:t xml:space="preserve">
      В последнее время на ведомственном и региональном уровнях в системе контрольно-надзорного регулирования предпринимательства имеют место случаи иного толкования норм Административного Кодекса и применения необоснованно завышенных штрафных санкций. </w:t>
      </w:r>
      <w:r>
        <w:br/>
      </w:r>
      <w:r>
        <w:rPr>
          <w:rFonts w:ascii="Times New Roman"/>
          <w:b w:val="false"/>
          <w:i w:val="false"/>
          <w:color w:val="000000"/>
          <w:sz w:val="28"/>
        </w:rPr>
        <w:t xml:space="preserve">
      Такие обстоятельства, сдерживающие развитие предпринимательства в республике и повышающие уровень коррупции, обуславливают необходимость внесения изменений и дополнений в Кодекс Республики Казахстан "Об административных правонарушениях". </w:t>
      </w:r>
      <w:r>
        <w:br/>
      </w:r>
      <w:r>
        <w:rPr>
          <w:rFonts w:ascii="Times New Roman"/>
          <w:b w:val="false"/>
          <w:i w:val="false"/>
          <w:color w:val="000000"/>
          <w:sz w:val="28"/>
        </w:rPr>
        <w:t xml:space="preserve">
      Для повышения эффективности и объективной меры ответственности по правонарушениям в рамках работы по совершенствованию административного управления необходимо осуществить пересмотр административного законодательства и системы государственного регулирования предпринимательства, провести четкое разграничение и определение размеров сумм штрафов по видам нарушений по принципу соразмерности. </w:t>
      </w:r>
      <w:r>
        <w:br/>
      </w:r>
      <w:r>
        <w:rPr>
          <w:rFonts w:ascii="Times New Roman"/>
          <w:b w:val="false"/>
          <w:i w:val="false"/>
          <w:color w:val="000000"/>
          <w:sz w:val="28"/>
        </w:rPr>
        <w:t xml:space="preserve">
      В 2005 году планируется принять законопроект "О частном предпринимательстве" и параллельно привести в соответствие с новым законом действующие законодательные акты по вопросам предпринимательства, а также утвердить и предусмотреть в Административном Кодексе следующие положения: </w:t>
      </w:r>
      <w:r>
        <w:br/>
      </w:r>
      <w:r>
        <w:rPr>
          <w:rFonts w:ascii="Times New Roman"/>
          <w:b w:val="false"/>
          <w:i w:val="false"/>
          <w:color w:val="000000"/>
          <w:sz w:val="28"/>
        </w:rPr>
        <w:t xml:space="preserve">
      установление размеров штрафов (видов взыскания) в зависимости от принадлежности субъектов предпринимательства к категории малого, среднего и крупного бизнеса, масштаба бизнеса, характера правонарушений и обстоятельств при его совершении; </w:t>
      </w:r>
      <w:r>
        <w:br/>
      </w:r>
      <w:r>
        <w:rPr>
          <w:rFonts w:ascii="Times New Roman"/>
          <w:b w:val="false"/>
          <w:i w:val="false"/>
          <w:color w:val="000000"/>
          <w:sz w:val="28"/>
        </w:rPr>
        <w:t xml:space="preserve">
      сокращение диапазонов размеров административных штрафов;  </w:t>
      </w:r>
      <w:r>
        <w:br/>
      </w:r>
      <w:r>
        <w:rPr>
          <w:rFonts w:ascii="Times New Roman"/>
          <w:b w:val="false"/>
          <w:i w:val="false"/>
          <w:color w:val="000000"/>
          <w:sz w:val="28"/>
        </w:rPr>
        <w:t xml:space="preserve">
      установление минимального размера штрафа для лиц, совершивших деяния (правонарушения) впервые, и первичного взыскания в виде предупреждения; </w:t>
      </w:r>
      <w:r>
        <w:br/>
      </w:r>
      <w:r>
        <w:rPr>
          <w:rFonts w:ascii="Times New Roman"/>
          <w:b w:val="false"/>
          <w:i w:val="false"/>
          <w:color w:val="000000"/>
          <w:sz w:val="28"/>
        </w:rPr>
        <w:t xml:space="preserve">
      пересмотр и систематизация нормативной правовой базы по контрольно-надзорной деятельности госорганов над хозсубъектами по принципу осуществления проверок субъектов предпринимательства контролирующими госорганами только в соответствии с законодательными актами; </w:t>
      </w:r>
      <w:r>
        <w:br/>
      </w:r>
      <w:r>
        <w:rPr>
          <w:rFonts w:ascii="Times New Roman"/>
          <w:b w:val="false"/>
          <w:i w:val="false"/>
          <w:color w:val="000000"/>
          <w:sz w:val="28"/>
        </w:rPr>
        <w:t xml:space="preserve">
      законодательное закрепление исчерпывающего перечня оснований для назначения проверок хозсубъектов контрольно-надзорным и органами и последовательности превентивных мер наказания. </w:t>
      </w:r>
      <w:r>
        <w:br/>
      </w:r>
      <w:r>
        <w:rPr>
          <w:rFonts w:ascii="Times New Roman"/>
          <w:b w:val="false"/>
          <w:i w:val="false"/>
          <w:color w:val="000000"/>
          <w:sz w:val="28"/>
        </w:rPr>
        <w:t xml:space="preserve">
      Внесение изменений и дополнений в Кодекс об административных правонарушениях по вопросам, касающимся пересмотра и совершенствования контрольно-надзорной системы, а также порядка наложения и определения размера штрафов для малого, среднего и крупного бизнеса, позволит устранить административные барьеры, снизить количество совершаемых нарушений и сократить коррупцию. </w:t>
      </w:r>
      <w:r>
        <w:br/>
      </w:r>
      <w:r>
        <w:rPr>
          <w:rFonts w:ascii="Times New Roman"/>
          <w:b w:val="false"/>
          <w:i w:val="false"/>
          <w:color w:val="000000"/>
          <w:sz w:val="28"/>
        </w:rPr>
        <w:t xml:space="preserve">
      Немаловажным фактором для сокращения размеров теневой экономики является совершенствование системы разрешительных процедур для предпринимательства. </w:t>
      </w:r>
      <w:r>
        <w:br/>
      </w:r>
      <w:r>
        <w:rPr>
          <w:rFonts w:ascii="Times New Roman"/>
          <w:b w:val="false"/>
          <w:i w:val="false"/>
          <w:color w:val="000000"/>
          <w:sz w:val="28"/>
        </w:rPr>
        <w:t xml:space="preserve">
      При этом необходимо особо выделить виды государственного регулирования для осуществления экономической деятельности субъектами рынка - выдача разовых лицензий (упрощенная процедура получения разрешений), лицензирование, государственная монополия, сертификация, стандартизация, аккредитация. </w:t>
      </w:r>
      <w:r>
        <w:br/>
      </w:r>
      <w:r>
        <w:rPr>
          <w:rFonts w:ascii="Times New Roman"/>
          <w:b w:val="false"/>
          <w:i w:val="false"/>
          <w:color w:val="000000"/>
          <w:sz w:val="28"/>
        </w:rPr>
        <w:t xml:space="preserve">
      В данном секторе государственного регулирования (разрешительной системе) наблюдается непрозрачность разрешительных процедур, сложные и порой запутанные нормы законодательных и подзаконных актов. </w:t>
      </w:r>
    </w:p>
    <w:bookmarkStart w:name="z35"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Государственная монополия </w:t>
      </w:r>
    </w:p>
    <w:bookmarkEnd w:id="35"/>
    <w:p>
      <w:pPr>
        <w:spacing w:after="0"/>
        <w:ind w:left="0"/>
        <w:jc w:val="both"/>
      </w:pPr>
      <w:r>
        <w:rPr>
          <w:rFonts w:ascii="Times New Roman"/>
          <w:b w:val="false"/>
          <w:i w:val="false"/>
          <w:color w:val="000000"/>
          <w:sz w:val="28"/>
        </w:rPr>
        <w:t xml:space="preserve">      Сфера государственной монополии на сегодняшний день регулируется 7 законами, при этом отсутствует законодательное закрепление понятия "государственная монополия". В соответствии с данными законодательными актами к исключительной сфере государственной монополии отнесены только 8 видов деятельности, таких как, например, хранение республиканского запаса ветеринарных препаратов, вывоз и (или) ввоз отдельных товаров и т.д. Если по отдельным видам очевидна необходимость государственной монополии, то по отдельным, таким как, например, охрана объектов промышленной собственности, это вызывает сомнения. Необходимо отметить, что происходит также увеличение государственного монополизма по отдельным видам деятельности на уровне государственных органов, и государственный заказ выполняется исключительно подведомственными государственными предприятиями. </w:t>
      </w:r>
      <w:r>
        <w:br/>
      </w:r>
      <w:r>
        <w:rPr>
          <w:rFonts w:ascii="Times New Roman"/>
          <w:b w:val="false"/>
          <w:i w:val="false"/>
          <w:color w:val="000000"/>
          <w:sz w:val="28"/>
        </w:rPr>
        <w:t xml:space="preserve">
      В сфере государственной монополии необходимо законодательно определить отнесение того или иного вида деятельности к государственной монополии. </w:t>
      </w:r>
    </w:p>
    <w:bookmarkStart w:name="z36"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Лицензирование </w:t>
      </w:r>
    </w:p>
    <w:bookmarkEnd w:id="36"/>
    <w:p>
      <w:pPr>
        <w:spacing w:after="0"/>
        <w:ind w:left="0"/>
        <w:jc w:val="both"/>
      </w:pPr>
      <w:r>
        <w:rPr>
          <w:rFonts w:ascii="Times New Roman"/>
          <w:b w:val="false"/>
          <w:i w:val="false"/>
          <w:color w:val="000000"/>
          <w:sz w:val="28"/>
        </w:rPr>
        <w:t xml:space="preserve">      Основными проблемами в системе лицензирования являются: </w:t>
      </w:r>
      <w:r>
        <w:br/>
      </w:r>
      <w:r>
        <w:rPr>
          <w:rFonts w:ascii="Times New Roman"/>
          <w:b w:val="false"/>
          <w:i w:val="false"/>
          <w:color w:val="000000"/>
          <w:sz w:val="28"/>
        </w:rPr>
        <w:t xml:space="preserve">
      обширный перечень и значительное расширение лицензируемых видов работ и услуг на уровне подзаконных актов, которые препятствуют росту деловой активности и предпринимательской инициативы; </w:t>
      </w:r>
      <w:r>
        <w:br/>
      </w:r>
      <w:r>
        <w:rPr>
          <w:rFonts w:ascii="Times New Roman"/>
          <w:b w:val="false"/>
          <w:i w:val="false"/>
          <w:color w:val="000000"/>
          <w:sz w:val="28"/>
        </w:rPr>
        <w:t xml:space="preserve">
      лицензирование практически всех видов работ и услуг, подлежащих лицензированию (89 %), осуществляется центральными органами; </w:t>
      </w:r>
      <w:r>
        <w:br/>
      </w:r>
      <w:r>
        <w:rPr>
          <w:rFonts w:ascii="Times New Roman"/>
          <w:b w:val="false"/>
          <w:i w:val="false"/>
          <w:color w:val="000000"/>
          <w:sz w:val="28"/>
        </w:rPr>
        <w:t xml:space="preserve">
      наличие фактов усложнения порядка и процедур выдачи лицензий на уровне подзаконных актов, неотрегулированность постлицензионного контроля; </w:t>
      </w:r>
      <w:r>
        <w:br/>
      </w:r>
      <w:r>
        <w:rPr>
          <w:rFonts w:ascii="Times New Roman"/>
          <w:b w:val="false"/>
          <w:i w:val="false"/>
          <w:color w:val="000000"/>
          <w:sz w:val="28"/>
        </w:rPr>
        <w:t xml:space="preserve">
      наличие дополнительной разрешительной системы (разрешения, заключения и согласования), обуславливающей как выдачу лицензий, так и последующую лицензионную деятельность. </w:t>
      </w:r>
      <w:r>
        <w:br/>
      </w:r>
      <w:r>
        <w:rPr>
          <w:rFonts w:ascii="Times New Roman"/>
          <w:b w:val="false"/>
          <w:i w:val="false"/>
          <w:color w:val="000000"/>
          <w:sz w:val="28"/>
        </w:rPr>
        <w:t xml:space="preserve">
      В области лицензирования необходимо разработать качественно новый закон "О лицензировании", который станет законодательным актом прямого действия; в рамках него будет представлен исчерпывающий перечень лицензируемых видов деятельности, исключающий возможность их содержания и дублирования в отраслевых законодательных актах, обеспечивающий единое толкование и унификацию законодательства в области лицензирования. </w:t>
      </w:r>
      <w:r>
        <w:br/>
      </w:r>
      <w:r>
        <w:rPr>
          <w:rFonts w:ascii="Times New Roman"/>
          <w:b w:val="false"/>
          <w:i w:val="false"/>
          <w:color w:val="000000"/>
          <w:sz w:val="28"/>
        </w:rPr>
        <w:t xml:space="preserve">
      В нем предусматривается: </w:t>
      </w:r>
      <w:r>
        <w:br/>
      </w:r>
      <w:r>
        <w:rPr>
          <w:rFonts w:ascii="Times New Roman"/>
          <w:b w:val="false"/>
          <w:i w:val="false"/>
          <w:color w:val="000000"/>
          <w:sz w:val="28"/>
        </w:rPr>
        <w:t xml:space="preserve">
      1) четкое регламентирование государственных функций в области лицензирования; </w:t>
      </w:r>
      <w:r>
        <w:br/>
      </w:r>
      <w:r>
        <w:rPr>
          <w:rFonts w:ascii="Times New Roman"/>
          <w:b w:val="false"/>
          <w:i w:val="false"/>
          <w:color w:val="000000"/>
          <w:sz w:val="28"/>
        </w:rPr>
        <w:t xml:space="preserve">
      2) создание преференции по вопросу проведения проверок лицензиатов органами-лицензиарами с учетом норм Закона Республики Казахстан "О государственной поддержке малого предпринимательства"; </w:t>
      </w:r>
      <w:r>
        <w:br/>
      </w:r>
      <w:r>
        <w:rPr>
          <w:rFonts w:ascii="Times New Roman"/>
          <w:b w:val="false"/>
          <w:i w:val="false"/>
          <w:color w:val="000000"/>
          <w:sz w:val="28"/>
        </w:rPr>
        <w:t xml:space="preserve">
      3) введение принципа "одного окна". </w:t>
      </w:r>
      <w:r>
        <w:br/>
      </w:r>
      <w:r>
        <w:rPr>
          <w:rFonts w:ascii="Times New Roman"/>
          <w:b w:val="false"/>
          <w:i w:val="false"/>
          <w:color w:val="000000"/>
          <w:sz w:val="28"/>
        </w:rPr>
        <w:t xml:space="preserve">
      При этом порядок лицензирования деятельности финансовых организаций на финансовом рынке регулируется законодательствами о банковской, страховой деятельности, деятельности на рынке ценных бумаг и пенсионных услуг. </w:t>
      </w:r>
    </w:p>
    <w:bookmarkStart w:name="z37"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Направления по снижению неформальной занятости </w:t>
      </w:r>
    </w:p>
    <w:bookmarkEnd w:id="37"/>
    <w:p>
      <w:pPr>
        <w:spacing w:after="0"/>
        <w:ind w:left="0"/>
        <w:jc w:val="both"/>
      </w:pPr>
      <w:r>
        <w:rPr>
          <w:rFonts w:ascii="Times New Roman"/>
          <w:b w:val="false"/>
          <w:i w:val="false"/>
          <w:color w:val="000000"/>
          <w:sz w:val="28"/>
        </w:rPr>
        <w:t xml:space="preserve">      Необходимо отметить, что в настоящее время в некоторых отраслях экономики, таких как строительство, сельское хозяйство, имеет место широкое использование нелегальной иностранной рабочей силы с нарушением правил регистрации, проживания и гражданства. </w:t>
      </w:r>
      <w:r>
        <w:br/>
      </w:r>
      <w:r>
        <w:rPr>
          <w:rFonts w:ascii="Times New Roman"/>
          <w:b w:val="false"/>
          <w:i w:val="false"/>
          <w:color w:val="000000"/>
          <w:sz w:val="28"/>
        </w:rPr>
        <w:t xml:space="preserve">
      Это стимулирует работодателей на неуплату налогов, получение теневых доходов, несоблюдение правил об условиях и безопасности труда и не создает стимулов для подготовки отечественных квалифицированных кадров. </w:t>
      </w:r>
      <w:r>
        <w:br/>
      </w:r>
      <w:r>
        <w:rPr>
          <w:rFonts w:ascii="Times New Roman"/>
          <w:b w:val="false"/>
          <w:i w:val="false"/>
          <w:color w:val="000000"/>
          <w:sz w:val="28"/>
        </w:rPr>
        <w:t xml:space="preserve">
      Образовавшаяся в отраслях и сферах экономики Республики Казахстан нехватка квалифицированных кадров может стать сдерживающим фактором индустриально-инновационного развития страны. </w:t>
      </w:r>
      <w:r>
        <w:br/>
      </w:r>
      <w:r>
        <w:rPr>
          <w:rFonts w:ascii="Times New Roman"/>
          <w:b w:val="false"/>
          <w:i w:val="false"/>
          <w:color w:val="000000"/>
          <w:sz w:val="28"/>
        </w:rPr>
        <w:t xml:space="preserve">
      К тому же необходимо учитывать, что существующая демографическая ситуация в Казахстане на фоне высоких темпов развития экономики страны также не позволяет обеспечить отрасли и сферы трудовыми ресурсами. </w:t>
      </w:r>
      <w:r>
        <w:br/>
      </w:r>
      <w:r>
        <w:rPr>
          <w:rFonts w:ascii="Times New Roman"/>
          <w:b w:val="false"/>
          <w:i w:val="false"/>
          <w:color w:val="000000"/>
          <w:sz w:val="28"/>
        </w:rPr>
        <w:t xml:space="preserve">
      В этой связи, а также для выведения неформальной занятости и нелегальной иммиграции в рамках настоящей Программы в 2005-2006 годах предлагаются: </w:t>
      </w:r>
      <w:r>
        <w:br/>
      </w:r>
      <w:r>
        <w:rPr>
          <w:rFonts w:ascii="Times New Roman"/>
          <w:b w:val="false"/>
          <w:i w:val="false"/>
          <w:color w:val="000000"/>
          <w:sz w:val="28"/>
        </w:rPr>
        <w:t xml:space="preserve">
      принятие Трудового кодекса; </w:t>
      </w:r>
      <w:r>
        <w:br/>
      </w:r>
      <w:r>
        <w:rPr>
          <w:rFonts w:ascii="Times New Roman"/>
          <w:b w:val="false"/>
          <w:i w:val="false"/>
          <w:color w:val="000000"/>
          <w:sz w:val="28"/>
        </w:rPr>
        <w:t xml:space="preserve">
      подписание международных договоров по регулированию трудовой миграции с Китаем, а также в рамках Содружества независимых государств; </w:t>
      </w:r>
      <w:r>
        <w:br/>
      </w:r>
      <w:r>
        <w:rPr>
          <w:rFonts w:ascii="Times New Roman"/>
          <w:b w:val="false"/>
          <w:i w:val="false"/>
          <w:color w:val="000000"/>
          <w:sz w:val="28"/>
        </w:rPr>
        <w:t xml:space="preserve">
      введение почасовой оплаты труда, возможности индивидуальной и дифференцированной заработной платы; </w:t>
      </w:r>
      <w:r>
        <w:br/>
      </w:r>
      <w:r>
        <w:rPr>
          <w:rFonts w:ascii="Times New Roman"/>
          <w:b w:val="false"/>
          <w:i w:val="false"/>
          <w:color w:val="000000"/>
          <w:sz w:val="28"/>
        </w:rPr>
        <w:t xml:space="preserve">
      предоставление гибкого режима условий труда (продолжительность и время работы, возможность получения дополнительной работы по совместительству и др.). </w:t>
      </w:r>
      <w:r>
        <w:br/>
      </w:r>
      <w:r>
        <w:rPr>
          <w:rFonts w:ascii="Times New Roman"/>
          <w:b w:val="false"/>
          <w:i w:val="false"/>
          <w:color w:val="000000"/>
          <w:sz w:val="28"/>
        </w:rPr>
        <w:t xml:space="preserve">
      Также планируются: </w:t>
      </w:r>
      <w:r>
        <w:br/>
      </w:r>
      <w:r>
        <w:rPr>
          <w:rFonts w:ascii="Times New Roman"/>
          <w:b w:val="false"/>
          <w:i w:val="false"/>
          <w:color w:val="000000"/>
          <w:sz w:val="28"/>
        </w:rPr>
        <w:t xml:space="preserve">
      пересмотр и оптимизация действующих государственных контрольно-надзорных функций и создание максимально упрощенных процедур ведения законного бизнеса; </w:t>
      </w:r>
      <w:r>
        <w:br/>
      </w:r>
      <w:r>
        <w:rPr>
          <w:rFonts w:ascii="Times New Roman"/>
          <w:b w:val="false"/>
          <w:i w:val="false"/>
          <w:color w:val="000000"/>
          <w:sz w:val="28"/>
        </w:rPr>
        <w:t xml:space="preserve">
      дислокация контролирующих органов в пунктах пропуска на границе для реализации принципа "единой остановки" по контролю за автомобильными перевозками; </w:t>
      </w:r>
      <w:r>
        <w:br/>
      </w:r>
      <w:r>
        <w:rPr>
          <w:rFonts w:ascii="Times New Roman"/>
          <w:b w:val="false"/>
          <w:i w:val="false"/>
          <w:color w:val="000000"/>
          <w:sz w:val="28"/>
        </w:rPr>
        <w:t xml:space="preserve">
      совершенствование системы контроля за автомобильными перевозками по территории Республики Казахстан с определением оптимального количества постов транспортного контроля на основных транспортных маршрутах. </w:t>
      </w:r>
    </w:p>
    <w:bookmarkStart w:name="z38"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Направления по совершенствованию системы государственного управления </w:t>
      </w:r>
    </w:p>
    <w:bookmarkEnd w:id="38"/>
    <w:p>
      <w:pPr>
        <w:spacing w:after="0"/>
        <w:ind w:left="0"/>
        <w:jc w:val="both"/>
      </w:pPr>
      <w:r>
        <w:rPr>
          <w:rFonts w:ascii="Times New Roman"/>
          <w:b w:val="false"/>
          <w:i w:val="false"/>
          <w:color w:val="000000"/>
          <w:sz w:val="28"/>
        </w:rPr>
        <w:t xml:space="preserve">      В целях обеспечения свободного доступа граждан и организаций к государственным услугам, сокращения контактов населения с чиновниками, пресечения коррупционных нарушений и повышения эффективности функционирования государственных органов в 2005-2007 годах будет осуществляться формирование "электронного Правительства" в Республике Казахстан. Внедрение системы упростит контакты организаций и населения с чиновниками и снизит размеры коррупции. </w:t>
      </w:r>
      <w:r>
        <w:br/>
      </w:r>
      <w:r>
        <w:rPr>
          <w:rFonts w:ascii="Times New Roman"/>
          <w:b w:val="false"/>
          <w:i w:val="false"/>
          <w:color w:val="000000"/>
          <w:sz w:val="28"/>
        </w:rPr>
        <w:t xml:space="preserve">
      В ближайшей перспективе целесообразно осуществить ряд мер, направленных на совершенствование системы государственно-административного управления и повышения ответственности государственных органов, в том числе: </w:t>
      </w:r>
      <w:r>
        <w:br/>
      </w:r>
      <w:r>
        <w:rPr>
          <w:rFonts w:ascii="Times New Roman"/>
          <w:b w:val="false"/>
          <w:i w:val="false"/>
          <w:color w:val="000000"/>
          <w:sz w:val="28"/>
        </w:rPr>
        <w:t xml:space="preserve">
      обеспечение конкурентоспособности заработной платы государственных служащих и работников бюджетной сферы с заработной платой в других отраслях; </w:t>
      </w:r>
      <w:r>
        <w:br/>
      </w:r>
      <w:r>
        <w:rPr>
          <w:rFonts w:ascii="Times New Roman"/>
          <w:b w:val="false"/>
          <w:i w:val="false"/>
          <w:color w:val="000000"/>
          <w:sz w:val="28"/>
        </w:rPr>
        <w:t xml:space="preserve">
      четкое разграничение функций и полномочий центральных и местных органов власти для улучшения качества государственных услуг; </w:t>
      </w:r>
      <w:r>
        <w:br/>
      </w:r>
      <w:r>
        <w:rPr>
          <w:rFonts w:ascii="Times New Roman"/>
          <w:b w:val="false"/>
          <w:i w:val="false"/>
          <w:color w:val="000000"/>
          <w:sz w:val="28"/>
        </w:rPr>
        <w:t xml:space="preserve">
      разработка системы оценки эффективности и качества деятельности государственных органов; </w:t>
      </w:r>
      <w:r>
        <w:br/>
      </w:r>
      <w:r>
        <w:rPr>
          <w:rFonts w:ascii="Times New Roman"/>
          <w:b w:val="false"/>
          <w:i w:val="false"/>
          <w:color w:val="000000"/>
          <w:sz w:val="28"/>
        </w:rPr>
        <w:t xml:space="preserve">
      усиление и повышение правомочности неправительственных общественных объединений, представляющих объединенное мнение и позиции отраслей экономики и предпринимателей страны. Но при этом общественные объединения должны представлять интересы предприятий той или иной отрасли, имея четкую и обоснованную схему реальной работы с ними. Программа таких объединений должна представлять предложения, одобренные общим собранием членов общества из числа представителей предприятий, входящих в нее. </w:t>
      </w:r>
      <w:r>
        <w:br/>
      </w:r>
      <w:r>
        <w:rPr>
          <w:rFonts w:ascii="Times New Roman"/>
          <w:b w:val="false"/>
          <w:i w:val="false"/>
          <w:color w:val="000000"/>
          <w:sz w:val="28"/>
        </w:rPr>
        <w:t xml:space="preserve">
      Реализация принципа "от государственного сектора - к общественному, частному" станет началом развития и укрепления партнерских связей между государством и общественными объединениями Казахстана. </w:t>
      </w:r>
    </w:p>
    <w:bookmarkStart w:name="z39"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Параграф 3. Направления по сокращению размеров теневого наличного оборота  </w:t>
      </w:r>
      <w:r>
        <w:br/>
      </w:r>
      <w:r>
        <w:rPr>
          <w:rFonts w:ascii="Times New Roman"/>
          <w:b w:val="false"/>
          <w:i w:val="false"/>
          <w:color w:val="000000"/>
          <w:sz w:val="28"/>
        </w:rPr>
        <w:t>
</w:t>
      </w:r>
      <w:r>
        <w:rPr>
          <w:rFonts w:ascii="Times New Roman"/>
          <w:b/>
          <w:i w:val="false"/>
          <w:color w:val="000000"/>
          <w:sz w:val="28"/>
        </w:rPr>
        <w:t xml:space="preserve">                  денежных средств </w:t>
      </w:r>
    </w:p>
    <w:bookmarkEnd w:id="39"/>
    <w:p>
      <w:pPr>
        <w:spacing w:after="0"/>
        <w:ind w:left="0"/>
        <w:jc w:val="both"/>
      </w:pPr>
      <w:r>
        <w:rPr>
          <w:rFonts w:ascii="Times New Roman"/>
          <w:b w:val="false"/>
          <w:i w:val="false"/>
          <w:color w:val="000000"/>
          <w:sz w:val="28"/>
        </w:rPr>
        <w:t xml:space="preserve">      Наиболее реальным платежным инструментом для перевода в безналичную форму значительного объема налично-денежной массы, обращающейся на различных потребительских розничных рынках, является платежная карточка, позволяющая осуществлять платежи в любой сфере розничной торговли. В то время как контроль над совершением операций с наличными деньгами малоэффективен, абсолютно все операции с платежными карточками фиксируются и отражаются в банковской системе на карт-счетах. </w:t>
      </w:r>
      <w:r>
        <w:br/>
      </w:r>
      <w:r>
        <w:rPr>
          <w:rFonts w:ascii="Times New Roman"/>
          <w:b w:val="false"/>
          <w:i w:val="false"/>
          <w:color w:val="000000"/>
          <w:sz w:val="28"/>
        </w:rPr>
        <w:t xml:space="preserve">
      В настоящее время большие объемы наличного денежного обращения и основной поток мелких платежей с наличными деньгами приходятся на сферу торговли и услуг. Для того, чтобы платежные карточки стали широко использоваться в сфере торговли и услуг, необходимо создание повсеместной и доступной сети их приема, включающей разнообразные пункты торговли и сервиса. Но, как показывает практика, создание стимулов для приема карточек во всех торговых и сервисных предприятиях (особенно небольших) - это задача, которую не в состоянии решить даже несколько банков. Для ее эффективного решения только государство может обеспечить предпосылки развития системы безналичных платежей с использованием платежных карточек путем претворения в жизнь комплексной программы стимулирующих мер. </w:t>
      </w:r>
      <w:r>
        <w:br/>
      </w:r>
      <w:r>
        <w:rPr>
          <w:rFonts w:ascii="Times New Roman"/>
          <w:b w:val="false"/>
          <w:i w:val="false"/>
          <w:color w:val="000000"/>
          <w:sz w:val="28"/>
        </w:rPr>
        <w:t xml:space="preserve">
      Организации сферы торговли, транспорта, услуг в Казахстане, которые могут являться основными участниками системы платежных карточек, сосредоточены в руках малого и среднего бизнеса. Для перехода данных организаций к продаже товаров (работ и услуг) за безналичный расчет посредством платежных карточек необходимы определенные стимулирующие меры государства в виде предоставления льгот, поощрительных мер и создания благоприятных условий. Привлечение предприятий торговли и сервиса к приему платежных карточек и создание разветвленной инфраструктуры их обслуживания обеспечат привлекательность платежных карточек для населения и создадут необходимые условия их масштабного использования в повседневной жизни. </w:t>
      </w:r>
      <w:r>
        <w:br/>
      </w:r>
      <w:r>
        <w:rPr>
          <w:rFonts w:ascii="Times New Roman"/>
          <w:b w:val="false"/>
          <w:i w:val="false"/>
          <w:color w:val="000000"/>
          <w:sz w:val="28"/>
        </w:rPr>
        <w:t xml:space="preserve">
      В целях повышения качества предоставляемых услуг, дальнейшего развития систем автоматизированных безналичных расчетов - "розничных" систем электронных платежей необходимо: </w:t>
      </w:r>
      <w:r>
        <w:br/>
      </w:r>
      <w:r>
        <w:rPr>
          <w:rFonts w:ascii="Times New Roman"/>
          <w:b w:val="false"/>
          <w:i w:val="false"/>
          <w:color w:val="000000"/>
          <w:sz w:val="28"/>
        </w:rPr>
        <w:t xml:space="preserve">
      расширение сети приема платежных карточек (банкоматов и POS-терминалов); </w:t>
      </w:r>
      <w:r>
        <w:br/>
      </w:r>
      <w:r>
        <w:rPr>
          <w:rFonts w:ascii="Times New Roman"/>
          <w:b w:val="false"/>
          <w:i w:val="false"/>
          <w:color w:val="000000"/>
          <w:sz w:val="28"/>
        </w:rPr>
        <w:t xml:space="preserve">
      пропорциональное развитие сети предприятий торговли и сервиса, принимающих к оплате платежные карточки, во всех регионах страны; </w:t>
      </w:r>
      <w:r>
        <w:br/>
      </w:r>
      <w:r>
        <w:rPr>
          <w:rFonts w:ascii="Times New Roman"/>
          <w:b w:val="false"/>
          <w:i w:val="false"/>
          <w:color w:val="000000"/>
          <w:sz w:val="28"/>
        </w:rPr>
        <w:t xml:space="preserve">
      предоставление максимального количества как традиционных банковских, так и дополнительных услуг по платежным карточкам; </w:t>
      </w:r>
      <w:r>
        <w:br/>
      </w:r>
      <w:r>
        <w:rPr>
          <w:rFonts w:ascii="Times New Roman"/>
          <w:b w:val="false"/>
          <w:i w:val="false"/>
          <w:color w:val="000000"/>
          <w:sz w:val="28"/>
        </w:rPr>
        <w:t xml:space="preserve">
      внедрение и развитие новых эффективных видов платежных инструментов; </w:t>
      </w:r>
      <w:r>
        <w:br/>
      </w:r>
      <w:r>
        <w:rPr>
          <w:rFonts w:ascii="Times New Roman"/>
          <w:b w:val="false"/>
          <w:i w:val="false"/>
          <w:color w:val="000000"/>
          <w:sz w:val="28"/>
        </w:rPr>
        <w:t xml:space="preserve">
      содействие дальнейшему развитию предоставления банками новых видов электронных банковских услуг; </w:t>
      </w:r>
      <w:r>
        <w:br/>
      </w:r>
      <w:r>
        <w:rPr>
          <w:rFonts w:ascii="Times New Roman"/>
          <w:b w:val="false"/>
          <w:i w:val="false"/>
          <w:color w:val="000000"/>
          <w:sz w:val="28"/>
        </w:rPr>
        <w:t xml:space="preserve">
      развитие телекоммуникационных услуг: повышение устойчивости и надежности линии связи, а также снижение стоимости телекоммуникационных услуг. </w:t>
      </w:r>
      <w:r>
        <w:br/>
      </w:r>
      <w:r>
        <w:rPr>
          <w:rFonts w:ascii="Times New Roman"/>
          <w:b w:val="false"/>
          <w:i w:val="false"/>
          <w:color w:val="000000"/>
          <w:sz w:val="28"/>
        </w:rPr>
        <w:t xml:space="preserve">
      Развивая систему безналичного оборота, мы способствуем не только формированию новой культуры потребления и новых стандартов экономической жизни, но и активно помогаем совершенствованию финансовой системы страны, содействуем приведению ее в соответствие с мировыми стандартами оперативности и открытости. </w:t>
      </w:r>
    </w:p>
    <w:bookmarkStart w:name="z40"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4. Совершенствование методов оценки размеров теневой экономики </w:t>
      </w:r>
    </w:p>
    <w:bookmarkEnd w:id="40"/>
    <w:p>
      <w:pPr>
        <w:spacing w:after="0"/>
        <w:ind w:left="0"/>
        <w:jc w:val="both"/>
      </w:pPr>
      <w:r>
        <w:rPr>
          <w:rFonts w:ascii="Times New Roman"/>
          <w:b w:val="false"/>
          <w:i w:val="false"/>
          <w:color w:val="000000"/>
          <w:sz w:val="28"/>
        </w:rPr>
        <w:t xml:space="preserve">      Основными направлениями экономической политики в области совершенствования методов учета теневой экономики являются: </w:t>
      </w:r>
      <w:r>
        <w:br/>
      </w:r>
      <w:r>
        <w:rPr>
          <w:rFonts w:ascii="Times New Roman"/>
          <w:b w:val="false"/>
          <w:i w:val="false"/>
          <w:color w:val="000000"/>
          <w:sz w:val="28"/>
        </w:rPr>
        <w:t xml:space="preserve">
      совершенствование прямых и косвенных методов учета и оценки экономических процессов; </w:t>
      </w:r>
      <w:r>
        <w:br/>
      </w:r>
      <w:r>
        <w:rPr>
          <w:rFonts w:ascii="Times New Roman"/>
          <w:b w:val="false"/>
          <w:i w:val="false"/>
          <w:color w:val="000000"/>
          <w:sz w:val="28"/>
        </w:rPr>
        <w:t xml:space="preserve">
      проведение анализа логических увязок всех макроэкономических показателей с показателями производства и потребления товаров и услуг; </w:t>
      </w:r>
      <w:r>
        <w:br/>
      </w:r>
      <w:r>
        <w:rPr>
          <w:rFonts w:ascii="Times New Roman"/>
          <w:b w:val="false"/>
          <w:i w:val="false"/>
          <w:color w:val="000000"/>
          <w:sz w:val="28"/>
        </w:rPr>
        <w:t xml:space="preserve">
      использование при оценке размеров теневой экономики комплексного подхода с учетом информации ведомств, занимающихся сбором налогов и платежей, а также борьбой с экономическими правонарушениями; </w:t>
      </w:r>
      <w:r>
        <w:br/>
      </w:r>
      <w:r>
        <w:rPr>
          <w:rFonts w:ascii="Times New Roman"/>
          <w:b w:val="false"/>
          <w:i w:val="false"/>
          <w:color w:val="000000"/>
          <w:sz w:val="28"/>
        </w:rPr>
        <w:t xml:space="preserve">
      использование современных технических средств и методов учета и оценки масштабов теневой экономики, применяемых в международной практике; </w:t>
      </w:r>
      <w:r>
        <w:br/>
      </w:r>
      <w:r>
        <w:rPr>
          <w:rFonts w:ascii="Times New Roman"/>
          <w:b w:val="false"/>
          <w:i w:val="false"/>
          <w:color w:val="000000"/>
          <w:sz w:val="28"/>
        </w:rPr>
        <w:t xml:space="preserve">
      проведение инвентаризации земель с целью установления их статуса в соответствии с правоустанавливающими и правоподтверждающими документами и внесение предложений по изъятию незаконно используемых земель; </w:t>
      </w:r>
      <w:r>
        <w:br/>
      </w:r>
      <w:r>
        <w:rPr>
          <w:rFonts w:ascii="Times New Roman"/>
          <w:b w:val="false"/>
          <w:i w:val="false"/>
          <w:color w:val="000000"/>
          <w:sz w:val="28"/>
        </w:rPr>
        <w:t xml:space="preserve">
      разработка единых стандартов оценки земли, вовлеченной в рыночный оборот; </w:t>
      </w:r>
      <w:r>
        <w:br/>
      </w:r>
      <w:r>
        <w:rPr>
          <w:rFonts w:ascii="Times New Roman"/>
          <w:b w:val="false"/>
          <w:i w:val="false"/>
          <w:color w:val="000000"/>
          <w:sz w:val="28"/>
        </w:rPr>
        <w:t xml:space="preserve">
      совершенствование учета и организационных мер по мониторингу минеральных ресурсов в сфере добычи и переработки углеводородного сырья от начального этапа до потребителя в целях усиления контроля за рациональным использованием продукции; </w:t>
      </w:r>
      <w:r>
        <w:br/>
      </w:r>
      <w:r>
        <w:rPr>
          <w:rFonts w:ascii="Times New Roman"/>
          <w:b w:val="false"/>
          <w:i w:val="false"/>
          <w:color w:val="000000"/>
          <w:sz w:val="28"/>
        </w:rPr>
        <w:t xml:space="preserve">
      совершенствование учета пользования лесными и рыбными ресурсами; </w:t>
      </w:r>
      <w:r>
        <w:br/>
      </w:r>
      <w:r>
        <w:rPr>
          <w:rFonts w:ascii="Times New Roman"/>
          <w:b w:val="false"/>
          <w:i w:val="false"/>
          <w:color w:val="000000"/>
          <w:sz w:val="28"/>
        </w:rPr>
        <w:t xml:space="preserve">
      совершенствование учета в отрасли животноводства и сфере переработки сельскохозяйственного сырья; </w:t>
      </w:r>
      <w:r>
        <w:br/>
      </w:r>
      <w:r>
        <w:rPr>
          <w:rFonts w:ascii="Times New Roman"/>
          <w:b w:val="false"/>
          <w:i w:val="false"/>
          <w:color w:val="000000"/>
          <w:sz w:val="28"/>
        </w:rPr>
        <w:t xml:space="preserve">
      совершенствование учета в отраслях экономики, где преобладает наличный расчет; </w:t>
      </w:r>
      <w:r>
        <w:br/>
      </w:r>
      <w:r>
        <w:rPr>
          <w:rFonts w:ascii="Times New Roman"/>
          <w:b w:val="false"/>
          <w:i w:val="false"/>
          <w:color w:val="000000"/>
          <w:sz w:val="28"/>
        </w:rPr>
        <w:t xml:space="preserve">
      усиление института сельских статистиков и их техническое обеспечение; </w:t>
      </w:r>
      <w:r>
        <w:br/>
      </w:r>
      <w:r>
        <w:rPr>
          <w:rFonts w:ascii="Times New Roman"/>
          <w:b w:val="false"/>
          <w:i w:val="false"/>
          <w:color w:val="000000"/>
          <w:sz w:val="28"/>
        </w:rPr>
        <w:t xml:space="preserve">
      организация и проведение сельскохозяйственной переписи. </w:t>
      </w:r>
      <w:r>
        <w:br/>
      </w:r>
      <w:r>
        <w:rPr>
          <w:rFonts w:ascii="Times New Roman"/>
          <w:b w:val="false"/>
          <w:i w:val="false"/>
          <w:color w:val="000000"/>
          <w:sz w:val="28"/>
        </w:rPr>
        <w:t xml:space="preserve">
      Все эти направления работы должны найти свое отражение в Программе совершенствования государственной статистики. </w:t>
      </w:r>
    </w:p>
    <w:bookmarkStart w:name="z41"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5. Повышение уровня материально-технического обеспечения и        </w:t>
      </w:r>
      <w:r>
        <w:br/>
      </w:r>
      <w:r>
        <w:rPr>
          <w:rFonts w:ascii="Times New Roman"/>
          <w:b w:val="false"/>
          <w:i w:val="false"/>
          <w:color w:val="000000"/>
          <w:sz w:val="28"/>
        </w:rPr>
        <w:t xml:space="preserve">
                    </w:t>
      </w:r>
      <w:r>
        <w:rPr>
          <w:rFonts w:ascii="Times New Roman"/>
          <w:b/>
          <w:i w:val="false"/>
          <w:color w:val="000000"/>
          <w:sz w:val="28"/>
        </w:rPr>
        <w:t xml:space="preserve">совершенствование работы органов, занимающихся сбором налогов и  </w:t>
      </w:r>
      <w:r>
        <w:br/>
      </w:r>
      <w:r>
        <w:rPr>
          <w:rFonts w:ascii="Times New Roman"/>
          <w:b w:val="false"/>
          <w:i w:val="false"/>
          <w:color w:val="000000"/>
          <w:sz w:val="28"/>
        </w:rPr>
        <w:t xml:space="preserve">
                    </w:t>
      </w:r>
      <w:r>
        <w:rPr>
          <w:rFonts w:ascii="Times New Roman"/>
          <w:b/>
          <w:i w:val="false"/>
          <w:color w:val="000000"/>
          <w:sz w:val="28"/>
        </w:rPr>
        <w:t xml:space="preserve">платежей в бюджет, раскрытием экономических преступлений </w:t>
      </w:r>
    </w:p>
    <w:bookmarkEnd w:id="41"/>
    <w:p>
      <w:pPr>
        <w:spacing w:after="0"/>
        <w:ind w:left="0"/>
        <w:jc w:val="both"/>
      </w:pPr>
      <w:r>
        <w:rPr>
          <w:rFonts w:ascii="Times New Roman"/>
          <w:b w:val="false"/>
          <w:i w:val="false"/>
          <w:color w:val="000000"/>
          <w:sz w:val="28"/>
        </w:rPr>
        <w:t xml:space="preserve">      В целях дальнейшего формирования системы мер эффективного противодействия правонарушениям в сфере экономики постановлением от 27 декабря 2004 года N 1401 утверждена  </w:t>
      </w:r>
      <w:r>
        <w:br/>
      </w:r>
      <w:r>
        <w:rPr>
          <w:rFonts w:ascii="Times New Roman"/>
          <w:b w:val="false"/>
          <w:i w:val="false"/>
          <w:color w:val="000000"/>
          <w:sz w:val="28"/>
        </w:rPr>
        <w:t>
</w:t>
      </w:r>
      <w:r>
        <w:rPr>
          <w:rFonts w:ascii="Times New Roman"/>
          <w:b w:val="false"/>
          <w:i w:val="false"/>
          <w:color w:val="000000"/>
          <w:sz w:val="28"/>
        </w:rPr>
        <w:t xml:space="preserve">Программа </w:t>
      </w:r>
      <w:r>
        <w:rPr>
          <w:rFonts w:ascii="Times New Roman"/>
          <w:b w:val="false"/>
          <w:i w:val="false"/>
          <w:color w:val="000000"/>
          <w:sz w:val="28"/>
        </w:rPr>
        <w:t xml:space="preserve"> борьбы с правонарушениями в сфере экономики в Республике Казахстан на 2005-2007 годы. </w:t>
      </w:r>
    </w:p>
    <w:bookmarkStart w:name="z42" w:id="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Совершенствование методов работы по профилактике и раскрытию экономических  </w:t>
      </w:r>
      <w:r>
        <w:br/>
      </w:r>
      <w:r>
        <w:rPr>
          <w:rFonts w:ascii="Times New Roman"/>
          <w:b w:val="false"/>
          <w:i w:val="false"/>
          <w:color w:val="000000"/>
          <w:sz w:val="28"/>
        </w:rPr>
        <w:t>
</w:t>
      </w:r>
      <w:r>
        <w:rPr>
          <w:rFonts w:ascii="Times New Roman"/>
          <w:b/>
          <w:i w:val="false"/>
          <w:color w:val="000000"/>
          <w:sz w:val="28"/>
        </w:rPr>
        <w:t xml:space="preserve">      правонарушений </w:t>
      </w:r>
    </w:p>
    <w:bookmarkEnd w:id="42"/>
    <w:p>
      <w:pPr>
        <w:spacing w:after="0"/>
        <w:ind w:left="0"/>
        <w:jc w:val="both"/>
      </w:pPr>
      <w:r>
        <w:rPr>
          <w:rFonts w:ascii="Times New Roman"/>
          <w:b w:val="false"/>
          <w:i w:val="false"/>
          <w:color w:val="000000"/>
          <w:sz w:val="28"/>
        </w:rPr>
        <w:t xml:space="preserve">      В 2005-2007 годах, реализация мер и мероприятий по совершенствованию методов работы по профилактике и раскрытию экономических правонарушений, а также направленных на борьбу с правонарушениями в сфере экономики в стране, а также практической деятельности в указанном направлении будет осуществляться в рамках принятой Программы борьбы с правонарушениями в сфере экономики в Республике Казахстан на 2005-2007 годы. </w:t>
      </w:r>
      <w:r>
        <w:br/>
      </w:r>
      <w:r>
        <w:rPr>
          <w:rFonts w:ascii="Times New Roman"/>
          <w:b w:val="false"/>
          <w:i w:val="false"/>
          <w:color w:val="000000"/>
          <w:sz w:val="28"/>
        </w:rPr>
        <w:t xml:space="preserve">
      Программа борьбы с правонарушениями в сфере экономики направлена на совершенствование нормативной правовой, методической и информационной базы для эффективной борьбы с правонарушениями в сфере экономики, повышение эффективности деятельности органов, ведущих борьбу с экономическими преступлениями, а также дальнейшее продолжение работ по сокращению коррупционных проявлений и других видов нарушений и проведение совместных мероприятий в этом направлении. </w:t>
      </w:r>
      <w:r>
        <w:br/>
      </w:r>
      <w:r>
        <w:rPr>
          <w:rFonts w:ascii="Times New Roman"/>
          <w:b w:val="false"/>
          <w:i w:val="false"/>
          <w:color w:val="000000"/>
          <w:sz w:val="28"/>
        </w:rPr>
        <w:t xml:space="preserve">
      В целях предотвращения использования финансовой системы Казахстана лицами, отмывающими преступные доходы, а также пресечения проявлений в указанном направлении и вытекающих из них последствий в 2005-2006 годах предусматривается создание системы противодействия отмыванию денег и финансированию терроризма. </w:t>
      </w:r>
      <w:r>
        <w:br/>
      </w:r>
      <w:r>
        <w:rPr>
          <w:rFonts w:ascii="Times New Roman"/>
          <w:b w:val="false"/>
          <w:i w:val="false"/>
          <w:color w:val="000000"/>
          <w:sz w:val="28"/>
        </w:rPr>
        <w:t xml:space="preserve">
      Для реализации поставленных целей планируется: </w:t>
      </w:r>
      <w:r>
        <w:br/>
      </w:r>
      <w:r>
        <w:rPr>
          <w:rFonts w:ascii="Times New Roman"/>
          <w:b w:val="false"/>
          <w:i w:val="false"/>
          <w:color w:val="000000"/>
          <w:sz w:val="28"/>
        </w:rPr>
        <w:t xml:space="preserve">
      принятие законопроекта о противодействии легализации (отмыванию) доходов, полученных незаконным путем, и финансированию терроризма; </w:t>
      </w:r>
      <w:r>
        <w:br/>
      </w:r>
      <w:r>
        <w:rPr>
          <w:rFonts w:ascii="Times New Roman"/>
          <w:b w:val="false"/>
          <w:i w:val="false"/>
          <w:color w:val="000000"/>
          <w:sz w:val="28"/>
        </w:rPr>
        <w:t xml:space="preserve">
      создание уполномоченного государственного органа на ведение финансового мониторинга. </w:t>
      </w:r>
    </w:p>
    <w:bookmarkStart w:name="z43"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Повышение уровня материально-технического обеспечения </w:t>
      </w:r>
    </w:p>
    <w:bookmarkEnd w:id="43"/>
    <w:p>
      <w:pPr>
        <w:spacing w:after="0"/>
        <w:ind w:left="0"/>
        <w:jc w:val="both"/>
      </w:pPr>
      <w:r>
        <w:rPr>
          <w:rFonts w:ascii="Times New Roman"/>
          <w:b w:val="false"/>
          <w:i w:val="false"/>
          <w:color w:val="000000"/>
          <w:sz w:val="28"/>
        </w:rPr>
        <w:t xml:space="preserve">      Мировой опыт показывает, что укрепление материально-технического обеспечения органов, занимающихся сбором налогов и платежей в бюджет, раскрытием экономических преступлений, является одной из приоритетных задач Правительства. В Казахстане, с его крупными размерами территории и низкой плотностью населения, отсутствием в некоторых регионах дорог с твердым покрытием, эта проблема является одной из главных в выполнении названными органами своих служебных функций. </w:t>
      </w:r>
      <w:r>
        <w:br/>
      </w:r>
      <w:r>
        <w:rPr>
          <w:rFonts w:ascii="Times New Roman"/>
          <w:b w:val="false"/>
          <w:i w:val="false"/>
          <w:color w:val="000000"/>
          <w:sz w:val="28"/>
        </w:rPr>
        <w:t xml:space="preserve">
      В настоящее время каждый орган, занятый сбором налогов и платежей в бюджет, раскрытием экономических преступлений, укрепляет свою материально-техническую базу в соответствии с отраслевыми и бюджетными программами. В процессе представления бюджетных заявок детально изучается уровень материально-технического обеспечения подобных государственных учреждений. Как правило, вопросы развития таможенных постов, обустройства границы, компьютеризации решаются в приоритетном порядке. </w:t>
      </w:r>
      <w:r>
        <w:br/>
      </w:r>
      <w:r>
        <w:rPr>
          <w:rFonts w:ascii="Times New Roman"/>
          <w:b w:val="false"/>
          <w:i w:val="false"/>
          <w:color w:val="000000"/>
          <w:sz w:val="28"/>
        </w:rPr>
        <w:t xml:space="preserve">
      Очевидно, что необходимо усилить материально-техническое обеспечение природоохранных подразделений, занятых охраной водных, лесных ресурсов, а также подразделений, контролирующих пересечение необустроенных участков государственной границы на предмет контрабанды товаров и запрещенных законом наркотических средств и оружия.        </w:t>
      </w:r>
    </w:p>
    <w:bookmarkStart w:name="z44"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6. Совершенствование системы налогообложения </w:t>
      </w:r>
    </w:p>
    <w:bookmarkEnd w:id="44"/>
    <w:p>
      <w:pPr>
        <w:spacing w:after="0"/>
        <w:ind w:left="0"/>
        <w:jc w:val="both"/>
      </w:pPr>
      <w:r>
        <w:rPr>
          <w:rFonts w:ascii="Times New Roman"/>
          <w:b w:val="false"/>
          <w:i w:val="false"/>
          <w:color w:val="000000"/>
          <w:sz w:val="28"/>
        </w:rPr>
        <w:t xml:space="preserve">      Основные направления совершенствования налогового режима следующие: </w:t>
      </w:r>
      <w:r>
        <w:br/>
      </w:r>
      <w:r>
        <w:rPr>
          <w:rFonts w:ascii="Times New Roman"/>
          <w:b w:val="false"/>
          <w:i w:val="false"/>
          <w:color w:val="000000"/>
          <w:sz w:val="28"/>
        </w:rPr>
        <w:t xml:space="preserve">
      совершенствование амортизационной политики; </w:t>
      </w:r>
      <w:r>
        <w:br/>
      </w:r>
      <w:r>
        <w:rPr>
          <w:rFonts w:ascii="Times New Roman"/>
          <w:b w:val="false"/>
          <w:i w:val="false"/>
          <w:color w:val="000000"/>
          <w:sz w:val="28"/>
        </w:rPr>
        <w:t xml:space="preserve">
      расширение сферы применения специального налогового режима на основе упрощенной декларации для субъектов малого бизнеса; </w:t>
      </w:r>
      <w:r>
        <w:br/>
      </w:r>
      <w:r>
        <w:rPr>
          <w:rFonts w:ascii="Times New Roman"/>
          <w:b w:val="false"/>
          <w:i w:val="false"/>
          <w:color w:val="000000"/>
          <w:sz w:val="28"/>
        </w:rPr>
        <w:t xml:space="preserve">
      увеличение размера минимального оборота по реализации, при превышении которого налогоплательщик обязан встать на учет по налогу на добавленную стоимость. </w:t>
      </w:r>
      <w:r>
        <w:br/>
      </w:r>
      <w:r>
        <w:rPr>
          <w:rFonts w:ascii="Times New Roman"/>
          <w:b w:val="false"/>
          <w:i w:val="false"/>
          <w:color w:val="000000"/>
          <w:sz w:val="28"/>
        </w:rPr>
        <w:t xml:space="preserve">
      Учитывая необходимость стимулирования обновления изношенных основных фондов в стране, с 2006 года предполагается перейти на новый метод исчисления амортизационных отчислений и отнесения на вычеты расходов на ремонт. </w:t>
      </w:r>
      <w:r>
        <w:br/>
      </w:r>
      <w:r>
        <w:rPr>
          <w:rFonts w:ascii="Times New Roman"/>
          <w:b w:val="false"/>
          <w:i w:val="false"/>
          <w:color w:val="000000"/>
          <w:sz w:val="28"/>
        </w:rPr>
        <w:t xml:space="preserve">
      Предлагаемый порядок упрощает классификацию фиксированных активов, как следствие упрощаются исчисление амортизационных отчислений и механизм учета. Также увеличиваются предельные нормы амортизации и нормы на ремонт, что ведет к увеличению амортизационных отчислений и вычетов на ремонт. </w:t>
      </w:r>
      <w:r>
        <w:br/>
      </w:r>
      <w:r>
        <w:rPr>
          <w:rFonts w:ascii="Times New Roman"/>
          <w:b w:val="false"/>
          <w:i w:val="false"/>
          <w:color w:val="000000"/>
          <w:sz w:val="28"/>
        </w:rPr>
        <w:t xml:space="preserve">
      Данные изменения в механизме амортизации фиксированных активов позволят ускорить их модернизацию и в свою очередь повлияет на снижение обязательств по корпоративному подоходному налогу. </w:t>
      </w:r>
      <w:r>
        <w:br/>
      </w:r>
      <w:r>
        <w:rPr>
          <w:rFonts w:ascii="Times New Roman"/>
          <w:b w:val="false"/>
          <w:i w:val="false"/>
          <w:color w:val="000000"/>
          <w:sz w:val="28"/>
        </w:rPr>
        <w:t xml:space="preserve">
      С целью расширения сферы применения специального налогового режима на основе упрощенной декларации для субъектов малого бизнеса предполагается: </w:t>
      </w:r>
      <w:r>
        <w:br/>
      </w:r>
      <w:r>
        <w:rPr>
          <w:rFonts w:ascii="Times New Roman"/>
          <w:b w:val="false"/>
          <w:i w:val="false"/>
          <w:color w:val="000000"/>
          <w:sz w:val="28"/>
        </w:rPr>
        <w:t xml:space="preserve">
      увеличить количество возможных наемных работников для индивидуальных предпринимателей и юридических лиц; </w:t>
      </w:r>
      <w:r>
        <w:br/>
      </w:r>
      <w:r>
        <w:rPr>
          <w:rFonts w:ascii="Times New Roman"/>
          <w:b w:val="false"/>
          <w:i w:val="false"/>
          <w:color w:val="000000"/>
          <w:sz w:val="28"/>
        </w:rPr>
        <w:t xml:space="preserve">
      увеличить сумму предельного дохода для индивидуальных предпринимателей и юридических лиц. </w:t>
      </w:r>
      <w:r>
        <w:br/>
      </w:r>
      <w:r>
        <w:rPr>
          <w:rFonts w:ascii="Times New Roman"/>
          <w:b w:val="false"/>
          <w:i w:val="false"/>
          <w:color w:val="000000"/>
          <w:sz w:val="28"/>
        </w:rPr>
        <w:t xml:space="preserve">
      Кроме того, предполагается увеличить размер минимального оборота по реализации с 12000-кратного до 15000-кратного месячного расчетного показателя, при превышении которого налогоплательщик обязан встать на учет по налогу на добавленную стоимость. </w:t>
      </w:r>
      <w:r>
        <w:br/>
      </w:r>
      <w:r>
        <w:rPr>
          <w:rFonts w:ascii="Times New Roman"/>
          <w:b w:val="false"/>
          <w:i w:val="false"/>
          <w:color w:val="000000"/>
          <w:sz w:val="28"/>
        </w:rPr>
        <w:t xml:space="preserve">
      Процесс сокращения теневой экономики требует встречного движения государства и бизнеса. Только заметный выход из "тени" в ответ на снижение налоговой нагрузки делает возможным следующие шаги по снижению уровня налогообложения. Снижение налоговой нагрузки в одностороннем порядке, без реакции бизнеса, чревато наращиванием бюджетного дефицита. </w:t>
      </w:r>
      <w:r>
        <w:br/>
      </w:r>
      <w:r>
        <w:rPr>
          <w:rFonts w:ascii="Times New Roman"/>
          <w:b w:val="false"/>
          <w:i w:val="false"/>
          <w:color w:val="000000"/>
          <w:sz w:val="28"/>
        </w:rPr>
        <w:t xml:space="preserve">
      В последние годы в Казахстане проводится целенаправленная политика снижения налоговых ставок, в то же время ответственность за неуплату налогов, включая теневое производство, недостаточно жесткая, крайней мерой является уплата штрафов. В связи с этим, в ближайшее время необходимо ужесточить меры против укрытия доходов от налогообложения. </w:t>
      </w:r>
      <w:r>
        <w:br/>
      </w:r>
      <w:r>
        <w:rPr>
          <w:rFonts w:ascii="Times New Roman"/>
          <w:b w:val="false"/>
          <w:i w:val="false"/>
          <w:color w:val="000000"/>
          <w:sz w:val="28"/>
        </w:rPr>
        <w:t xml:space="preserve">
      Одновременно с проведением политики снижения налоговой нагрузки, усиления роли налогового администрирования, необходимо обеспечить широкое вовлечение налогоплательщиков для активного участия в формирование государственных расходов через систему неправительственных организаций. Тем самым общественные организации своим участием в формировании фискальных расходов государства смогут прочувствовать, как уплачиваемые ими налоги работают на страну, в том числе для улучшения условий функционирования их непосредственной деятельности, через объекты инфраструктуры, поддержание тарифов для их рентабельной деятельности и другое. </w:t>
      </w:r>
    </w:p>
    <w:bookmarkStart w:name="z45" w:id="45"/>
    <w:p>
      <w:pPr>
        <w:spacing w:after="0"/>
        <w:ind w:left="0"/>
        <w:jc w:val="left"/>
      </w:pPr>
      <w:r>
        <w:rPr>
          <w:rFonts w:ascii="Times New Roman"/>
          <w:b/>
          <w:i w:val="false"/>
          <w:color w:val="000000"/>
        </w:rPr>
        <w:t xml:space="preserve"> 
  8. Необходимые ресурсы и источники финансирования </w:t>
      </w:r>
    </w:p>
    <w:bookmarkEnd w:id="45"/>
    <w:p>
      <w:pPr>
        <w:spacing w:after="0"/>
        <w:ind w:left="0"/>
        <w:jc w:val="both"/>
      </w:pPr>
      <w:r>
        <w:rPr>
          <w:rFonts w:ascii="Times New Roman"/>
          <w:b w:val="false"/>
          <w:i w:val="false"/>
          <w:color w:val="000000"/>
          <w:sz w:val="28"/>
        </w:rPr>
        <w:t xml:space="preserve">      Настоящая Программа не предполагает финансовых ресурсов для реализации, так как они будут формироваться в рамках существующих и разрабатываемых государственных, отраслевых и бюджетных программ. </w:t>
      </w:r>
    </w:p>
    <w:bookmarkStart w:name="z46" w:id="46"/>
    <w:p>
      <w:pPr>
        <w:spacing w:after="0"/>
        <w:ind w:left="0"/>
        <w:jc w:val="left"/>
      </w:pPr>
      <w:r>
        <w:rPr>
          <w:rFonts w:ascii="Times New Roman"/>
          <w:b/>
          <w:i w:val="false"/>
          <w:color w:val="000000"/>
        </w:rPr>
        <w:t xml:space="preserve"> 
  9. Ожидаемые результаты от реализации Программы </w:t>
      </w:r>
    </w:p>
    <w:bookmarkEnd w:id="46"/>
    <w:p>
      <w:pPr>
        <w:spacing w:after="0"/>
        <w:ind w:left="0"/>
        <w:jc w:val="both"/>
      </w:pPr>
      <w:r>
        <w:rPr>
          <w:rFonts w:ascii="Times New Roman"/>
          <w:b w:val="false"/>
          <w:i w:val="false"/>
          <w:color w:val="000000"/>
          <w:sz w:val="28"/>
        </w:rPr>
        <w:t xml:space="preserve">      Основная направленность Программы заключается в обеспечении координации работы по всем направлениям с целью создания условий для легализации части экономики и снижения мотивации юридических и физических лиц для ухода "в тень". </w:t>
      </w:r>
      <w:r>
        <w:br/>
      </w:r>
      <w:r>
        <w:rPr>
          <w:rFonts w:ascii="Times New Roman"/>
          <w:b w:val="false"/>
          <w:i w:val="false"/>
          <w:color w:val="000000"/>
          <w:sz w:val="28"/>
        </w:rPr>
        <w:t xml:space="preserve">
      Решение многих задач по сокращению теневой экономики будет определяться действенностью мероприятий, определенных в государственных и отраслевых программах, уже принятых Президентом Республики Казахстан и Правительством страны. Именно в этом состоит отличительная особенность данной Программы, которая носит одновременно межотраслевой и межрегиональный характер. </w:t>
      </w:r>
      <w:r>
        <w:br/>
      </w:r>
      <w:r>
        <w:rPr>
          <w:rFonts w:ascii="Times New Roman"/>
          <w:b w:val="false"/>
          <w:i w:val="false"/>
          <w:color w:val="000000"/>
          <w:sz w:val="28"/>
        </w:rPr>
        <w:t xml:space="preserve">
      Реализация Программы приведет к: </w:t>
      </w:r>
      <w:r>
        <w:br/>
      </w:r>
      <w:r>
        <w:rPr>
          <w:rFonts w:ascii="Times New Roman"/>
          <w:b w:val="false"/>
          <w:i w:val="false"/>
          <w:color w:val="000000"/>
          <w:sz w:val="28"/>
        </w:rPr>
        <w:t xml:space="preserve">
      повышению уровня развития казахстанской экономики и благосостояния населения; </w:t>
      </w:r>
      <w:r>
        <w:br/>
      </w:r>
      <w:r>
        <w:rPr>
          <w:rFonts w:ascii="Times New Roman"/>
          <w:b w:val="false"/>
          <w:i w:val="false"/>
          <w:color w:val="000000"/>
          <w:sz w:val="28"/>
        </w:rPr>
        <w:t xml:space="preserve">
      созданию благоприятных предпосылок для роста экономики, снижению размеров теневой экономики, развитию добросовестного предпринимательства, увеличению сбора налоговых, таможенных платежей, а также притоку инвестиций в экономику страны; </w:t>
      </w:r>
      <w:r>
        <w:br/>
      </w:r>
      <w:r>
        <w:rPr>
          <w:rFonts w:ascii="Times New Roman"/>
          <w:b w:val="false"/>
          <w:i w:val="false"/>
          <w:color w:val="000000"/>
          <w:sz w:val="28"/>
        </w:rPr>
        <w:t xml:space="preserve">
      улучшению конкурентной среды; </w:t>
      </w:r>
      <w:r>
        <w:br/>
      </w:r>
      <w:r>
        <w:rPr>
          <w:rFonts w:ascii="Times New Roman"/>
          <w:b w:val="false"/>
          <w:i w:val="false"/>
          <w:color w:val="000000"/>
          <w:sz w:val="28"/>
        </w:rPr>
        <w:t xml:space="preserve">
      совершенствованию нормативно-правовой, методической и информационной базы для эффективной борьбы с правонарушениями в сфере экономики; </w:t>
      </w:r>
      <w:r>
        <w:br/>
      </w:r>
      <w:r>
        <w:rPr>
          <w:rFonts w:ascii="Times New Roman"/>
          <w:b w:val="false"/>
          <w:i w:val="false"/>
          <w:color w:val="000000"/>
          <w:sz w:val="28"/>
        </w:rPr>
        <w:t xml:space="preserve">
      снижению возможностей для коррупции; </w:t>
      </w:r>
      <w:r>
        <w:br/>
      </w:r>
      <w:r>
        <w:rPr>
          <w:rFonts w:ascii="Times New Roman"/>
          <w:b w:val="false"/>
          <w:i w:val="false"/>
          <w:color w:val="000000"/>
          <w:sz w:val="28"/>
        </w:rPr>
        <w:t xml:space="preserve">
      повышению эффективности борьбы с экономическими правонарушениями, теневой экономикой, коррупцией и организованной преступностью в сфере экономики; </w:t>
      </w:r>
      <w:r>
        <w:br/>
      </w:r>
      <w:r>
        <w:rPr>
          <w:rFonts w:ascii="Times New Roman"/>
          <w:b w:val="false"/>
          <w:i w:val="false"/>
          <w:color w:val="000000"/>
          <w:sz w:val="28"/>
        </w:rPr>
        <w:t xml:space="preserve">
      повышению взаимопонимания населения с государственными органами, ведущими борьбу с правонарушениями в сфере экономики; </w:t>
      </w:r>
      <w:r>
        <w:br/>
      </w:r>
      <w:r>
        <w:rPr>
          <w:rFonts w:ascii="Times New Roman"/>
          <w:b w:val="false"/>
          <w:i w:val="false"/>
          <w:color w:val="000000"/>
          <w:sz w:val="28"/>
        </w:rPr>
        <w:t xml:space="preserve">
      совершенствованию методов оценки размеров теневой экономики. </w:t>
      </w:r>
    </w:p>
    <w:bookmarkStart w:name="z47" w:id="47"/>
    <w:p>
      <w:pPr>
        <w:spacing w:after="0"/>
        <w:ind w:left="0"/>
        <w:jc w:val="left"/>
      </w:pPr>
      <w:r>
        <w:rPr>
          <w:rFonts w:ascii="Times New Roman"/>
          <w:b/>
          <w:i w:val="false"/>
          <w:color w:val="000000"/>
        </w:rPr>
        <w:t xml:space="preserve"> 
  10. План мероприятий по реализации Программы </w:t>
      </w:r>
      <w:r>
        <w:br/>
      </w:r>
      <w:r>
        <w:rPr>
          <w:rFonts w:ascii="Times New Roman"/>
          <w:b/>
          <w:i w:val="false"/>
          <w:color w:val="000000"/>
        </w:rPr>
        <w:t xml:space="preserve">
"Основные направления экономической политики и </w:t>
      </w:r>
      <w:r>
        <w:br/>
      </w:r>
      <w:r>
        <w:rPr>
          <w:rFonts w:ascii="Times New Roman"/>
          <w:b/>
          <w:i w:val="false"/>
          <w:color w:val="000000"/>
        </w:rPr>
        <w:t xml:space="preserve">
организационных мер по сокращению размеров теневой </w:t>
      </w:r>
      <w:r>
        <w:br/>
      </w:r>
      <w:r>
        <w:rPr>
          <w:rFonts w:ascii="Times New Roman"/>
          <w:b/>
          <w:i w:val="false"/>
          <w:color w:val="000000"/>
        </w:rPr>
        <w:t xml:space="preserve">
экономики в Республике Казахстан на 2005-2010 годы" </w:t>
      </w:r>
    </w:p>
    <w:bookmarkEnd w:id="47"/>
    <w:p>
      <w:pPr>
        <w:spacing w:after="0"/>
        <w:ind w:left="0"/>
        <w:jc w:val="both"/>
      </w:pPr>
      <w:r>
        <w:rPr>
          <w:rFonts w:ascii="Times New Roman"/>
          <w:b w:val="false"/>
          <w:i w:val="false"/>
          <w:color w:val="ff0000"/>
          <w:sz w:val="28"/>
        </w:rPr>
        <w:t xml:space="preserve">     Сноска. Раздел 10 с изменениями, внесенными постановлениями Правительства РК от 16.05.2006 N </w:t>
      </w:r>
      <w:r>
        <w:rPr>
          <w:rFonts w:ascii="Times New Roman"/>
          <w:b w:val="false"/>
          <w:i w:val="false"/>
          <w:color w:val="ff0000"/>
          <w:sz w:val="28"/>
        </w:rPr>
        <w:t xml:space="preserve">406 </w:t>
      </w:r>
      <w:r>
        <w:rPr>
          <w:rFonts w:ascii="Times New Roman"/>
          <w:b w:val="false"/>
          <w:i w:val="false"/>
          <w:color w:val="ff0000"/>
          <w:sz w:val="28"/>
        </w:rPr>
        <w:t xml:space="preserve">; от 14.10.2008 </w:t>
      </w:r>
      <w:r>
        <w:rPr>
          <w:rFonts w:ascii="Times New Roman"/>
          <w:b w:val="false"/>
          <w:i w:val="false"/>
          <w:color w:val="ff0000"/>
          <w:sz w:val="28"/>
        </w:rPr>
        <w:t xml:space="preserve">N 942 </w:t>
      </w:r>
      <w:r>
        <w:rPr>
          <w:rFonts w:ascii="Times New Roman"/>
          <w:b w:val="false"/>
          <w:i w:val="false"/>
          <w:color w:val="ff0000"/>
          <w:sz w:val="28"/>
        </w:rPr>
        <w:t xml:space="preserve">; от 26.12.2008 </w:t>
      </w:r>
      <w:r>
        <w:rPr>
          <w:rFonts w:ascii="Times New Roman"/>
          <w:b w:val="false"/>
          <w:i w:val="false"/>
          <w:color w:val="ff0000"/>
          <w:sz w:val="28"/>
        </w:rPr>
        <w:t xml:space="preserve">N 1267 </w:t>
      </w:r>
      <w:r>
        <w:rPr>
          <w:rFonts w:ascii="Times New Roman"/>
          <w:b w:val="false"/>
          <w:i w:val="false"/>
          <w:color w:val="ff0000"/>
          <w:sz w:val="28"/>
        </w:rPr>
        <w:t xml:space="preserve">; от 10.11.2009 </w:t>
      </w:r>
      <w:r>
        <w:rPr>
          <w:rFonts w:ascii="Times New Roman"/>
          <w:b w:val="false"/>
          <w:i w:val="false"/>
          <w:color w:val="ff0000"/>
          <w:sz w:val="28"/>
        </w:rPr>
        <w:t>№ 1803</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353"/>
        <w:gridCol w:w="2193"/>
        <w:gridCol w:w="1853"/>
        <w:gridCol w:w="1473"/>
        <w:gridCol w:w="1573"/>
        <w:gridCol w:w="161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за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 </w:t>
            </w:r>
            <w:r>
              <w:br/>
            </w:r>
            <w:r>
              <w:rPr>
                <w:rFonts w:ascii="Times New Roman"/>
                <w:b w:val="false"/>
                <w:i w:val="false"/>
                <w:color w:val="000000"/>
                <w:sz w:val="20"/>
              </w:rPr>
              <w:t xml:space="preserve">
лагае- </w:t>
            </w:r>
            <w:r>
              <w:br/>
            </w:r>
            <w:r>
              <w:rPr>
                <w:rFonts w:ascii="Times New Roman"/>
                <w:b w:val="false"/>
                <w:i w:val="false"/>
                <w:color w:val="000000"/>
                <w:sz w:val="20"/>
              </w:rPr>
              <w:t xml:space="preserve">
мые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(тыс. </w:t>
            </w:r>
            <w:r>
              <w:br/>
            </w:r>
            <w:r>
              <w:rPr>
                <w:rFonts w:ascii="Times New Roman"/>
                <w:b w:val="false"/>
                <w:i w:val="false"/>
                <w:color w:val="000000"/>
                <w:sz w:val="20"/>
              </w:rPr>
              <w:t xml:space="preserve">
тенгe)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 </w:t>
            </w:r>
            <w:r>
              <w:br/>
            </w:r>
            <w:r>
              <w:rPr>
                <w:rFonts w:ascii="Times New Roman"/>
                <w:b w:val="false"/>
                <w:i w:val="false"/>
                <w:color w:val="000000"/>
                <w:sz w:val="20"/>
              </w:rPr>
              <w:t xml:space="preserve">
ник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сирова- </w:t>
            </w:r>
            <w:r>
              <w:br/>
            </w:r>
            <w:r>
              <w:rPr>
                <w:rFonts w:ascii="Times New Roman"/>
                <w:b w:val="false"/>
                <w:i w:val="false"/>
                <w:color w:val="000000"/>
                <w:sz w:val="20"/>
              </w:rPr>
              <w:t xml:space="preserve">
ния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Лицензирование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законопроекта "О </w:t>
            </w:r>
            <w:r>
              <w:br/>
            </w:r>
            <w:r>
              <w:rPr>
                <w:rFonts w:ascii="Times New Roman"/>
                <w:b w:val="false"/>
                <w:i w:val="false"/>
                <w:color w:val="000000"/>
                <w:sz w:val="20"/>
              </w:rPr>
              <w:t xml:space="preserve">
лицензировании»в новой редакции </w:t>
            </w:r>
            <w:r>
              <w:br/>
            </w:r>
            <w:r>
              <w:rPr>
                <w:rFonts w:ascii="Times New Roman"/>
                <w:b w:val="false"/>
                <w:i w:val="false"/>
                <w:color w:val="000000"/>
                <w:sz w:val="20"/>
              </w:rPr>
              <w:t xml:space="preserve">
прямого дейст- </w:t>
            </w:r>
            <w:r>
              <w:br/>
            </w:r>
            <w:r>
              <w:rPr>
                <w:rFonts w:ascii="Times New Roman"/>
                <w:b w:val="false"/>
                <w:i w:val="false"/>
                <w:color w:val="000000"/>
                <w:sz w:val="20"/>
              </w:rPr>
              <w:t xml:space="preserve">
вия;  </w:t>
            </w:r>
            <w:r>
              <w:br/>
            </w:r>
            <w:r>
              <w:rPr>
                <w:rFonts w:ascii="Times New Roman"/>
                <w:b w:val="false"/>
                <w:i w:val="false"/>
                <w:color w:val="000000"/>
                <w:sz w:val="20"/>
              </w:rPr>
              <w:t xml:space="preserve">
установление единого исчерпы- </w:t>
            </w:r>
            <w:r>
              <w:br/>
            </w:r>
            <w:r>
              <w:rPr>
                <w:rFonts w:ascii="Times New Roman"/>
                <w:b w:val="false"/>
                <w:i w:val="false"/>
                <w:color w:val="000000"/>
                <w:sz w:val="20"/>
              </w:rPr>
              <w:t xml:space="preserve">
вающего и четко регламентирован- </w:t>
            </w:r>
            <w:r>
              <w:br/>
            </w:r>
            <w:r>
              <w:rPr>
                <w:rFonts w:ascii="Times New Roman"/>
                <w:b w:val="false"/>
                <w:i w:val="false"/>
                <w:color w:val="000000"/>
                <w:sz w:val="20"/>
              </w:rPr>
              <w:t xml:space="preserve">
ного перечня </w:t>
            </w:r>
            <w:r>
              <w:br/>
            </w:r>
            <w:r>
              <w:rPr>
                <w:rFonts w:ascii="Times New Roman"/>
                <w:b w:val="false"/>
                <w:i w:val="false"/>
                <w:color w:val="000000"/>
                <w:sz w:val="20"/>
              </w:rPr>
              <w:t xml:space="preserve">
лицензируемых </w:t>
            </w:r>
            <w:r>
              <w:br/>
            </w:r>
            <w:r>
              <w:rPr>
                <w:rFonts w:ascii="Times New Roman"/>
                <w:b w:val="false"/>
                <w:i w:val="false"/>
                <w:color w:val="000000"/>
                <w:sz w:val="20"/>
              </w:rPr>
              <w:t xml:space="preserve">
видов деятель- </w:t>
            </w:r>
            <w:r>
              <w:br/>
            </w:r>
            <w:r>
              <w:rPr>
                <w:rFonts w:ascii="Times New Roman"/>
                <w:b w:val="false"/>
                <w:i w:val="false"/>
                <w:color w:val="000000"/>
                <w:sz w:val="20"/>
              </w:rPr>
              <w:t xml:space="preserve">
ности, исключающего </w:t>
            </w:r>
            <w:r>
              <w:br/>
            </w:r>
            <w:r>
              <w:rPr>
                <w:rFonts w:ascii="Times New Roman"/>
                <w:b w:val="false"/>
                <w:i w:val="false"/>
                <w:color w:val="000000"/>
                <w:sz w:val="20"/>
              </w:rPr>
              <w:t xml:space="preserve">
возможность их содержания и дублирования в отраслевых законодательных актах;  </w:t>
            </w:r>
            <w:r>
              <w:br/>
            </w:r>
            <w:r>
              <w:rPr>
                <w:rFonts w:ascii="Times New Roman"/>
                <w:b w:val="false"/>
                <w:i w:val="false"/>
                <w:color w:val="000000"/>
                <w:sz w:val="20"/>
              </w:rPr>
              <w:t xml:space="preserve">
введение принципа "одного </w:t>
            </w:r>
            <w:r>
              <w:br/>
            </w:r>
            <w:r>
              <w:rPr>
                <w:rFonts w:ascii="Times New Roman"/>
                <w:b w:val="false"/>
                <w:i w:val="false"/>
                <w:color w:val="000000"/>
                <w:sz w:val="20"/>
              </w:rPr>
              <w:t xml:space="preserve">
окна" (при этом данный принцип не применяется в отношении по- </w:t>
            </w:r>
            <w:r>
              <w:br/>
            </w:r>
            <w:r>
              <w:rPr>
                <w:rFonts w:ascii="Times New Roman"/>
                <w:b w:val="false"/>
                <w:i w:val="false"/>
                <w:color w:val="000000"/>
                <w:sz w:val="20"/>
              </w:rPr>
              <w:t xml:space="preserve">
рядка лицензи-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организаций на финансовом </w:t>
            </w:r>
            <w:r>
              <w:br/>
            </w:r>
            <w:r>
              <w:rPr>
                <w:rFonts w:ascii="Times New Roman"/>
                <w:b w:val="false"/>
                <w:i w:val="false"/>
                <w:color w:val="000000"/>
                <w:sz w:val="20"/>
              </w:rPr>
              <w:t xml:space="preserve">
рынке);  </w:t>
            </w:r>
            <w:r>
              <w:br/>
            </w:r>
            <w:r>
              <w:rPr>
                <w:rFonts w:ascii="Times New Roman"/>
                <w:b w:val="false"/>
                <w:i w:val="false"/>
                <w:color w:val="000000"/>
                <w:sz w:val="20"/>
              </w:rPr>
              <w:t xml:space="preserve">
четкое регламен- </w:t>
            </w:r>
            <w:r>
              <w:br/>
            </w:r>
            <w:r>
              <w:rPr>
                <w:rFonts w:ascii="Times New Roman"/>
                <w:b w:val="false"/>
                <w:i w:val="false"/>
                <w:color w:val="000000"/>
                <w:sz w:val="20"/>
              </w:rPr>
              <w:t xml:space="preserve">
тирование </w:t>
            </w:r>
            <w:r>
              <w:br/>
            </w:r>
            <w:r>
              <w:rPr>
                <w:rFonts w:ascii="Times New Roman"/>
                <w:b w:val="false"/>
                <w:i w:val="false"/>
                <w:color w:val="000000"/>
                <w:sz w:val="20"/>
              </w:rPr>
              <w:t xml:space="preserve">
функций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органов в облас- </w:t>
            </w:r>
            <w:r>
              <w:br/>
            </w:r>
            <w:r>
              <w:rPr>
                <w:rFonts w:ascii="Times New Roman"/>
                <w:b w:val="false"/>
                <w:i w:val="false"/>
                <w:color w:val="000000"/>
                <w:sz w:val="20"/>
              </w:rPr>
              <w:t xml:space="preserve">
ти лицензиро-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создание пре- </w:t>
            </w:r>
            <w:r>
              <w:br/>
            </w:r>
            <w:r>
              <w:rPr>
                <w:rFonts w:ascii="Times New Roman"/>
                <w:b w:val="false"/>
                <w:i w:val="false"/>
                <w:color w:val="000000"/>
                <w:sz w:val="20"/>
              </w:rPr>
              <w:t xml:space="preserve">
ференций по </w:t>
            </w:r>
            <w:r>
              <w:br/>
            </w:r>
            <w:r>
              <w:rPr>
                <w:rFonts w:ascii="Times New Roman"/>
                <w:b w:val="false"/>
                <w:i w:val="false"/>
                <w:color w:val="000000"/>
                <w:sz w:val="20"/>
              </w:rPr>
              <w:t xml:space="preserve">
осуществлению </w:t>
            </w:r>
            <w:r>
              <w:br/>
            </w:r>
            <w:r>
              <w:rPr>
                <w:rFonts w:ascii="Times New Roman"/>
                <w:b w:val="false"/>
                <w:i w:val="false"/>
                <w:color w:val="000000"/>
                <w:sz w:val="20"/>
              </w:rPr>
              <w:t xml:space="preserve">
проверок ли- </w:t>
            </w:r>
            <w:r>
              <w:br/>
            </w:r>
            <w:r>
              <w:rPr>
                <w:rFonts w:ascii="Times New Roman"/>
                <w:b w:val="false"/>
                <w:i w:val="false"/>
                <w:color w:val="000000"/>
                <w:sz w:val="20"/>
              </w:rPr>
              <w:t xml:space="preserve">
цензиатов (с </w:t>
            </w:r>
            <w:r>
              <w:br/>
            </w:r>
            <w:r>
              <w:rPr>
                <w:rFonts w:ascii="Times New Roman"/>
                <w:b w:val="false"/>
                <w:i w:val="false"/>
                <w:color w:val="000000"/>
                <w:sz w:val="20"/>
              </w:rPr>
              <w:t xml:space="preserve">
учетом норм </w:t>
            </w:r>
            <w:r>
              <w:br/>
            </w:r>
            <w:r>
              <w:rPr>
                <w:rFonts w:ascii="Times New Roman"/>
                <w:b w:val="false"/>
                <w:i w:val="false"/>
                <w:color w:val="000000"/>
                <w:sz w:val="20"/>
              </w:rPr>
              <w:t xml:space="preserve">
Закона Республи- </w:t>
            </w:r>
            <w:r>
              <w:br/>
            </w:r>
            <w:r>
              <w:rPr>
                <w:rFonts w:ascii="Times New Roman"/>
                <w:b w:val="false"/>
                <w:i w:val="false"/>
                <w:color w:val="000000"/>
                <w:sz w:val="20"/>
              </w:rPr>
              <w:t xml:space="preserve">
ки Казахстан "О </w:t>
            </w:r>
            <w:r>
              <w:br/>
            </w:r>
            <w:r>
              <w:rPr>
                <w:rFonts w:ascii="Times New Roman"/>
                <w:b w:val="false"/>
                <w:i w:val="false"/>
                <w:color w:val="000000"/>
                <w:sz w:val="20"/>
              </w:rPr>
              <w:t xml:space="preserve">
государственной поддержке малого предпри- </w:t>
            </w:r>
            <w:r>
              <w:br/>
            </w:r>
            <w:r>
              <w:rPr>
                <w:rFonts w:ascii="Times New Roman"/>
                <w:b w:val="false"/>
                <w:i w:val="false"/>
                <w:color w:val="000000"/>
                <w:sz w:val="20"/>
              </w:rPr>
              <w:t xml:space="preserve">
нимательства").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лицен- </w:t>
            </w:r>
            <w:r>
              <w:br/>
            </w:r>
            <w:r>
              <w:rPr>
                <w:rFonts w:ascii="Times New Roman"/>
                <w:b w:val="false"/>
                <w:i w:val="false"/>
                <w:color w:val="000000"/>
                <w:sz w:val="20"/>
              </w:rPr>
              <w:t xml:space="preserve">
зировании"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Подтверждение соответствия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Усиление </w:t>
            </w:r>
            <w:r>
              <w:br/>
            </w:r>
            <w:r>
              <w:rPr>
                <w:rFonts w:ascii="Times New Roman"/>
                <w:b w:val="false"/>
                <w:i w:val="false"/>
                <w:color w:val="000000"/>
                <w:sz w:val="20"/>
              </w:rPr>
              <w:t xml:space="preserve">
контроля и </w:t>
            </w:r>
            <w:r>
              <w:br/>
            </w:r>
            <w:r>
              <w:rPr>
                <w:rFonts w:ascii="Times New Roman"/>
                <w:b w:val="false"/>
                <w:i w:val="false"/>
                <w:color w:val="000000"/>
                <w:sz w:val="20"/>
              </w:rPr>
              <w:t xml:space="preserve">
дисциплины в </w:t>
            </w:r>
            <w:r>
              <w:br/>
            </w:r>
            <w:r>
              <w:rPr>
                <w:rFonts w:ascii="Times New Roman"/>
                <w:b w:val="false"/>
                <w:i w:val="false"/>
                <w:color w:val="000000"/>
                <w:sz w:val="20"/>
              </w:rPr>
              <w:t xml:space="preserve">
отношении </w:t>
            </w:r>
            <w:r>
              <w:br/>
            </w:r>
            <w:r>
              <w:rPr>
                <w:rFonts w:ascii="Times New Roman"/>
                <w:b w:val="false"/>
                <w:i w:val="false"/>
                <w:color w:val="000000"/>
                <w:sz w:val="20"/>
              </w:rPr>
              <w:t xml:space="preserve">
строителей и </w:t>
            </w:r>
            <w:r>
              <w:br/>
            </w:r>
            <w:r>
              <w:rPr>
                <w:rFonts w:ascii="Times New Roman"/>
                <w:b w:val="false"/>
                <w:i w:val="false"/>
                <w:color w:val="000000"/>
                <w:sz w:val="20"/>
              </w:rPr>
              <w:t xml:space="preserve">
контролирующих органов (в виде наказаний, мате- </w:t>
            </w:r>
            <w:r>
              <w:br/>
            </w:r>
            <w:r>
              <w:rPr>
                <w:rFonts w:ascii="Times New Roman"/>
                <w:b w:val="false"/>
                <w:i w:val="false"/>
                <w:color w:val="000000"/>
                <w:sz w:val="20"/>
              </w:rPr>
              <w:t xml:space="preserve">
риальной и </w:t>
            </w:r>
            <w:r>
              <w:br/>
            </w:r>
            <w:r>
              <w:rPr>
                <w:rFonts w:ascii="Times New Roman"/>
                <w:b w:val="false"/>
                <w:i w:val="false"/>
                <w:color w:val="000000"/>
                <w:sz w:val="20"/>
              </w:rPr>
              <w:t xml:space="preserve">
уголовной от- </w:t>
            </w:r>
            <w:r>
              <w:br/>
            </w:r>
            <w:r>
              <w:rPr>
                <w:rFonts w:ascii="Times New Roman"/>
                <w:b w:val="false"/>
                <w:i w:val="false"/>
                <w:color w:val="000000"/>
                <w:sz w:val="20"/>
              </w:rPr>
              <w:t xml:space="preserve">
ветственности) за несоблюдение </w:t>
            </w:r>
            <w:r>
              <w:br/>
            </w:r>
            <w:r>
              <w:rPr>
                <w:rFonts w:ascii="Times New Roman"/>
                <w:b w:val="false"/>
                <w:i w:val="false"/>
                <w:color w:val="000000"/>
                <w:sz w:val="20"/>
              </w:rPr>
              <w:t xml:space="preserve">
строительных </w:t>
            </w:r>
            <w:r>
              <w:br/>
            </w:r>
            <w:r>
              <w:rPr>
                <w:rFonts w:ascii="Times New Roman"/>
                <w:b w:val="false"/>
                <w:i w:val="false"/>
                <w:color w:val="000000"/>
                <w:sz w:val="20"/>
              </w:rPr>
              <w:t xml:space="preserve">
стандартов и </w:t>
            </w:r>
            <w:r>
              <w:br/>
            </w:r>
            <w:r>
              <w:rPr>
                <w:rFonts w:ascii="Times New Roman"/>
                <w:b w:val="false"/>
                <w:i w:val="false"/>
                <w:color w:val="000000"/>
                <w:sz w:val="20"/>
              </w:rPr>
              <w:t xml:space="preserve">
стандартов по </w:t>
            </w:r>
            <w:r>
              <w:br/>
            </w:r>
            <w:r>
              <w:rPr>
                <w:rFonts w:ascii="Times New Roman"/>
                <w:b w:val="false"/>
                <w:i w:val="false"/>
                <w:color w:val="000000"/>
                <w:sz w:val="20"/>
              </w:rPr>
              <w:t xml:space="preserve">
строительству </w:t>
            </w:r>
            <w:r>
              <w:br/>
            </w:r>
            <w:r>
              <w:rPr>
                <w:rFonts w:ascii="Times New Roman"/>
                <w:b w:val="false"/>
                <w:i w:val="false"/>
                <w:color w:val="000000"/>
                <w:sz w:val="20"/>
              </w:rPr>
              <w:t xml:space="preserve">
дорог и ремонту дорожных покрытий </w:t>
            </w:r>
            <w:r>
              <w:br/>
            </w:r>
            <w:r>
              <w:rPr>
                <w:rFonts w:ascii="Times New Roman"/>
                <w:b w:val="false"/>
                <w:i w:val="false"/>
                <w:color w:val="000000"/>
                <w:sz w:val="20"/>
              </w:rPr>
              <w:t xml:space="preserve">
(завышение </w:t>
            </w:r>
            <w:r>
              <w:br/>
            </w:r>
            <w:r>
              <w:rPr>
                <w:rFonts w:ascii="Times New Roman"/>
                <w:b w:val="false"/>
                <w:i w:val="false"/>
                <w:color w:val="000000"/>
                <w:sz w:val="20"/>
              </w:rPr>
              <w:t xml:space="preserve">
объемов работ </w:t>
            </w:r>
            <w:r>
              <w:br/>
            </w:r>
            <w:r>
              <w:rPr>
                <w:rFonts w:ascii="Times New Roman"/>
                <w:b w:val="false"/>
                <w:i w:val="false"/>
                <w:color w:val="000000"/>
                <w:sz w:val="20"/>
              </w:rPr>
              <w:t xml:space="preserve">
или затрат на </w:t>
            </w:r>
            <w:r>
              <w:br/>
            </w:r>
            <w:r>
              <w:rPr>
                <w:rFonts w:ascii="Times New Roman"/>
                <w:b w:val="false"/>
                <w:i w:val="false"/>
                <w:color w:val="000000"/>
                <w:sz w:val="20"/>
              </w:rPr>
              <w:t xml:space="preserve">
строительство, допуск необоснованных расхождений)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МЭБП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w:t>
            </w:r>
            <w:r>
              <w:br/>
            </w:r>
            <w:r>
              <w:rPr>
                <w:rFonts w:ascii="Times New Roman"/>
                <w:b w:val="false"/>
                <w:i w:val="false"/>
                <w:color w:val="000000"/>
                <w:sz w:val="20"/>
              </w:rPr>
              <w:t xml:space="preserve">
цент- </w:t>
            </w:r>
            <w:r>
              <w:br/>
            </w:r>
            <w:r>
              <w:rPr>
                <w:rFonts w:ascii="Times New Roman"/>
                <w:b w:val="false"/>
                <w:i w:val="false"/>
                <w:color w:val="000000"/>
                <w:sz w:val="20"/>
              </w:rPr>
              <w:t xml:space="preserve">
ральные </w:t>
            </w:r>
            <w:r>
              <w:br/>
            </w:r>
            <w:r>
              <w:rPr>
                <w:rFonts w:ascii="Times New Roman"/>
                <w:b w:val="false"/>
                <w:i w:val="false"/>
                <w:color w:val="000000"/>
                <w:sz w:val="20"/>
              </w:rPr>
              <w:t xml:space="preserve">
и мест- </w:t>
            </w:r>
            <w:r>
              <w:br/>
            </w:r>
            <w:r>
              <w:rPr>
                <w:rFonts w:ascii="Times New Roman"/>
                <w:b w:val="false"/>
                <w:i w:val="false"/>
                <w:color w:val="000000"/>
                <w:sz w:val="20"/>
              </w:rPr>
              <w:t xml:space="preserve">
ные ис- </w:t>
            </w:r>
            <w:r>
              <w:br/>
            </w:r>
            <w:r>
              <w:rPr>
                <w:rFonts w:ascii="Times New Roman"/>
                <w:b w:val="false"/>
                <w:i w:val="false"/>
                <w:color w:val="000000"/>
                <w:sz w:val="20"/>
              </w:rPr>
              <w:t xml:space="preserve">
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5 ян- </w:t>
            </w:r>
            <w:r>
              <w:br/>
            </w:r>
            <w:r>
              <w:rPr>
                <w:rFonts w:ascii="Times New Roman"/>
                <w:b w:val="false"/>
                <w:i w:val="false"/>
                <w:color w:val="000000"/>
                <w:sz w:val="20"/>
              </w:rPr>
              <w:t xml:space="preserve">
варя, </w:t>
            </w:r>
            <w:r>
              <w:br/>
            </w:r>
            <w:r>
              <w:rPr>
                <w:rFonts w:ascii="Times New Roman"/>
                <w:b w:val="false"/>
                <w:i w:val="false"/>
                <w:color w:val="000000"/>
                <w:sz w:val="20"/>
              </w:rPr>
              <w:t xml:space="preserve">
5 июля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государственного социального жилья, </w:t>
            </w:r>
            <w:r>
              <w:br/>
            </w:r>
            <w:r>
              <w:rPr>
                <w:rFonts w:ascii="Times New Roman"/>
                <w:b w:val="false"/>
                <w:i w:val="false"/>
                <w:color w:val="000000"/>
                <w:sz w:val="20"/>
              </w:rPr>
              <w:t xml:space="preserve">
государственных объектов общего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здравоохранения и массового физического воспитания населения, имеющих малые мощности (вместимость, </w:t>
            </w:r>
            <w:r>
              <w:br/>
            </w:r>
            <w:r>
              <w:rPr>
                <w:rFonts w:ascii="Times New Roman"/>
                <w:b w:val="false"/>
                <w:i w:val="false"/>
                <w:color w:val="000000"/>
                <w:sz w:val="20"/>
              </w:rPr>
              <w:t xml:space="preserve">
пропускную спо- </w:t>
            </w:r>
            <w:r>
              <w:br/>
            </w:r>
            <w:r>
              <w:rPr>
                <w:rFonts w:ascii="Times New Roman"/>
                <w:b w:val="false"/>
                <w:i w:val="false"/>
                <w:color w:val="000000"/>
                <w:sz w:val="20"/>
              </w:rPr>
              <w:t xml:space="preserve">
собность) по </w:t>
            </w:r>
            <w:r>
              <w:br/>
            </w:r>
            <w:r>
              <w:rPr>
                <w:rFonts w:ascii="Times New Roman"/>
                <w:b w:val="false"/>
                <w:i w:val="false"/>
                <w:color w:val="000000"/>
                <w:sz w:val="20"/>
              </w:rPr>
              <w:t xml:space="preserve">
проектам с </w:t>
            </w:r>
            <w:r>
              <w:br/>
            </w:r>
            <w:r>
              <w:rPr>
                <w:rFonts w:ascii="Times New Roman"/>
                <w:b w:val="false"/>
                <w:i w:val="false"/>
                <w:color w:val="000000"/>
                <w:sz w:val="20"/>
              </w:rPr>
              <w:t xml:space="preserve">
основными технико-эконо- </w:t>
            </w:r>
            <w:r>
              <w:br/>
            </w:r>
            <w:r>
              <w:rPr>
                <w:rFonts w:ascii="Times New Roman"/>
                <w:b w:val="false"/>
                <w:i w:val="false"/>
                <w:color w:val="000000"/>
                <w:sz w:val="20"/>
              </w:rPr>
              <w:t xml:space="preserve">
мическими </w:t>
            </w:r>
            <w:r>
              <w:br/>
            </w:r>
            <w:r>
              <w:rPr>
                <w:rFonts w:ascii="Times New Roman"/>
                <w:b w:val="false"/>
                <w:i w:val="false"/>
                <w:color w:val="000000"/>
                <w:sz w:val="20"/>
              </w:rPr>
              <w:t xml:space="preserve">
показателями, </w:t>
            </w:r>
            <w:r>
              <w:br/>
            </w:r>
            <w:r>
              <w:rPr>
                <w:rFonts w:ascii="Times New Roman"/>
                <w:b w:val="false"/>
                <w:i w:val="false"/>
                <w:color w:val="000000"/>
                <w:sz w:val="20"/>
              </w:rPr>
              <w:t xml:space="preserve">
соответствующими нормативным удельным показателям сметной стоимости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трудоемкости, </w:t>
            </w:r>
            <w:r>
              <w:br/>
            </w:r>
            <w:r>
              <w:rPr>
                <w:rFonts w:ascii="Times New Roman"/>
                <w:b w:val="false"/>
                <w:i w:val="false"/>
                <w:color w:val="000000"/>
                <w:sz w:val="20"/>
              </w:rPr>
              <w:t xml:space="preserve">
расхода основ- </w:t>
            </w:r>
            <w:r>
              <w:br/>
            </w:r>
            <w:r>
              <w:rPr>
                <w:rFonts w:ascii="Times New Roman"/>
                <w:b w:val="false"/>
                <w:i w:val="false"/>
                <w:color w:val="000000"/>
                <w:sz w:val="20"/>
              </w:rPr>
              <w:t xml:space="preserve">
ных строитель- </w:t>
            </w:r>
            <w:r>
              <w:br/>
            </w:r>
            <w:r>
              <w:rPr>
                <w:rFonts w:ascii="Times New Roman"/>
                <w:b w:val="false"/>
                <w:i w:val="false"/>
                <w:color w:val="000000"/>
                <w:sz w:val="20"/>
              </w:rPr>
              <w:t xml:space="preserve">
ных материалов с учетом попра- </w:t>
            </w:r>
            <w:r>
              <w:br/>
            </w:r>
            <w:r>
              <w:rPr>
                <w:rFonts w:ascii="Times New Roman"/>
                <w:b w:val="false"/>
                <w:i w:val="false"/>
                <w:color w:val="000000"/>
                <w:sz w:val="20"/>
              </w:rPr>
              <w:t xml:space="preserve">
вочных коэф- </w:t>
            </w:r>
            <w:r>
              <w:br/>
            </w:r>
            <w:r>
              <w:rPr>
                <w:rFonts w:ascii="Times New Roman"/>
                <w:b w:val="false"/>
                <w:i w:val="false"/>
                <w:color w:val="000000"/>
                <w:sz w:val="20"/>
              </w:rPr>
              <w:t xml:space="preserve">
фициентов,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для регионов </w:t>
            </w:r>
            <w:r>
              <w:br/>
            </w:r>
            <w:r>
              <w:rPr>
                <w:rFonts w:ascii="Times New Roman"/>
                <w:b w:val="false"/>
                <w:i w:val="false"/>
                <w:color w:val="000000"/>
                <w:sz w:val="20"/>
              </w:rPr>
              <w:t xml:space="preserve">
(места строи- </w:t>
            </w:r>
            <w:r>
              <w:br/>
            </w:r>
            <w:r>
              <w:rPr>
                <w:rFonts w:ascii="Times New Roman"/>
                <w:b w:val="false"/>
                <w:i w:val="false"/>
                <w:color w:val="000000"/>
                <w:sz w:val="20"/>
              </w:rPr>
              <w:t xml:space="preserve">
тельства)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МЭБП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АДСиЖКХ,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5 ян- </w:t>
            </w:r>
            <w:r>
              <w:br/>
            </w:r>
            <w:r>
              <w:rPr>
                <w:rFonts w:ascii="Times New Roman"/>
                <w:b w:val="false"/>
                <w:i w:val="false"/>
                <w:color w:val="000000"/>
                <w:sz w:val="20"/>
              </w:rPr>
              <w:t xml:space="preserve">
варя, </w:t>
            </w:r>
            <w:r>
              <w:br/>
            </w:r>
            <w:r>
              <w:rPr>
                <w:rFonts w:ascii="Times New Roman"/>
                <w:b w:val="false"/>
                <w:i w:val="false"/>
                <w:color w:val="000000"/>
                <w:sz w:val="20"/>
              </w:rPr>
              <w:t xml:space="preserve">
5 июля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w:t>
            </w:r>
            <w:r>
              <w:br/>
            </w:r>
            <w:r>
              <w:rPr>
                <w:rFonts w:ascii="Times New Roman"/>
                <w:b w:val="false"/>
                <w:i w:val="false"/>
                <w:color w:val="000000"/>
                <w:sz w:val="20"/>
              </w:rPr>
              <w:t xml:space="preserve">
института по </w:t>
            </w:r>
            <w:r>
              <w:br/>
            </w:r>
            <w:r>
              <w:rPr>
                <w:rFonts w:ascii="Times New Roman"/>
                <w:b w:val="false"/>
                <w:i w:val="false"/>
                <w:color w:val="000000"/>
                <w:sz w:val="20"/>
              </w:rPr>
              <w:t xml:space="preserve">
защите прав </w:t>
            </w:r>
            <w:r>
              <w:br/>
            </w:r>
            <w:r>
              <w:rPr>
                <w:rFonts w:ascii="Times New Roman"/>
                <w:b w:val="false"/>
                <w:i w:val="false"/>
                <w:color w:val="000000"/>
                <w:sz w:val="20"/>
              </w:rPr>
              <w:t xml:space="preserve">
потребителей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МЭБП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5 ян- </w:t>
            </w:r>
            <w:r>
              <w:br/>
            </w:r>
            <w:r>
              <w:rPr>
                <w:rFonts w:ascii="Times New Roman"/>
                <w:b w:val="false"/>
                <w:i w:val="false"/>
                <w:color w:val="000000"/>
                <w:sz w:val="20"/>
              </w:rPr>
              <w:t xml:space="preserve">
варя, </w:t>
            </w:r>
            <w:r>
              <w:br/>
            </w:r>
            <w:r>
              <w:rPr>
                <w:rFonts w:ascii="Times New Roman"/>
                <w:b w:val="false"/>
                <w:i w:val="false"/>
                <w:color w:val="000000"/>
                <w:sz w:val="20"/>
              </w:rPr>
              <w:t xml:space="preserve">
5 июля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 постановлением Правительства РК от 14.10.2008 </w:t>
            </w:r>
            <w:r>
              <w:rPr>
                <w:rFonts w:ascii="Times New Roman"/>
                <w:b w:val="false"/>
                <w:i w:val="false"/>
                <w:color w:val="ff0000"/>
                <w:sz w:val="20"/>
              </w:rPr>
              <w:t xml:space="preserve">N 942 </w:t>
            </w:r>
            <w:r>
              <w:rPr>
                <w:rFonts w:ascii="Times New Roman"/>
                <w:b w:val="false"/>
                <w:i w:val="false"/>
                <w:color w:val="ff0000"/>
                <w:sz w:val="20"/>
              </w:rPr>
              <w:t xml:space="preserve">).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Совершенствование таможенного администрирования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единых контроль- </w:t>
            </w:r>
            <w:r>
              <w:br/>
            </w:r>
            <w:r>
              <w:rPr>
                <w:rFonts w:ascii="Times New Roman"/>
                <w:b w:val="false"/>
                <w:i w:val="false"/>
                <w:color w:val="000000"/>
                <w:sz w:val="20"/>
              </w:rPr>
              <w:t xml:space="preserve">
но-пропускных пунктов на таможенной границе республики, способных </w:t>
            </w:r>
            <w:r>
              <w:br/>
            </w:r>
            <w:r>
              <w:rPr>
                <w:rFonts w:ascii="Times New Roman"/>
                <w:b w:val="false"/>
                <w:i w:val="false"/>
                <w:color w:val="000000"/>
                <w:sz w:val="20"/>
              </w:rPr>
              <w:t xml:space="preserve">
осуществлять </w:t>
            </w:r>
            <w:r>
              <w:br/>
            </w:r>
            <w:r>
              <w:rPr>
                <w:rFonts w:ascii="Times New Roman"/>
                <w:b w:val="false"/>
                <w:i w:val="false"/>
                <w:color w:val="000000"/>
                <w:sz w:val="20"/>
              </w:rPr>
              <w:t xml:space="preserve">
комплексный </w:t>
            </w:r>
            <w:r>
              <w:br/>
            </w:r>
            <w:r>
              <w:rPr>
                <w:rFonts w:ascii="Times New Roman"/>
                <w:b w:val="false"/>
                <w:i w:val="false"/>
                <w:color w:val="000000"/>
                <w:sz w:val="20"/>
              </w:rPr>
              <w:t xml:space="preserve">
контроль, ре- </w:t>
            </w:r>
            <w:r>
              <w:br/>
            </w:r>
            <w:r>
              <w:rPr>
                <w:rFonts w:ascii="Times New Roman"/>
                <w:b w:val="false"/>
                <w:i w:val="false"/>
                <w:color w:val="000000"/>
                <w:sz w:val="20"/>
              </w:rPr>
              <w:t xml:space="preserve">
конструкция </w:t>
            </w:r>
            <w:r>
              <w:br/>
            </w:r>
            <w:r>
              <w:rPr>
                <w:rFonts w:ascii="Times New Roman"/>
                <w:b w:val="false"/>
                <w:i w:val="false"/>
                <w:color w:val="000000"/>
                <w:sz w:val="20"/>
              </w:rPr>
              <w:t xml:space="preserve">
пунктов пропуска в соответствии с </w:t>
            </w:r>
            <w:r>
              <w:br/>
            </w:r>
            <w:r>
              <w:rPr>
                <w:rFonts w:ascii="Times New Roman"/>
                <w:b w:val="false"/>
                <w:i w:val="false"/>
                <w:color w:val="000000"/>
                <w:sz w:val="20"/>
              </w:rPr>
              <w:t xml:space="preserve">
международными требованиями для сокращения сроков проведения </w:t>
            </w:r>
            <w:r>
              <w:br/>
            </w:r>
            <w:r>
              <w:rPr>
                <w:rFonts w:ascii="Times New Roman"/>
                <w:b w:val="false"/>
                <w:i w:val="false"/>
                <w:color w:val="000000"/>
                <w:sz w:val="20"/>
              </w:rPr>
              <w:t xml:space="preserve">
досмотра </w:t>
            </w:r>
            <w:r>
              <w:br/>
            </w:r>
            <w:r>
              <w:rPr>
                <w:rFonts w:ascii="Times New Roman"/>
                <w:b w:val="false"/>
                <w:i w:val="false"/>
                <w:color w:val="000000"/>
                <w:sz w:val="20"/>
              </w:rPr>
              <w:t xml:space="preserve">
контролирующих органов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МЭБП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МТК </w:t>
            </w:r>
            <w:r>
              <w:br/>
            </w:r>
            <w:r>
              <w:rPr>
                <w:rFonts w:ascii="Times New Roman"/>
                <w:b w:val="false"/>
                <w:i w:val="false"/>
                <w:color w:val="000000"/>
                <w:sz w:val="20"/>
              </w:rPr>
              <w:t xml:space="preserve">
совмест- </w:t>
            </w:r>
            <w:r>
              <w:br/>
            </w:r>
            <w:r>
              <w:rPr>
                <w:rFonts w:ascii="Times New Roman"/>
                <w:b w:val="false"/>
                <w:i w:val="false"/>
                <w:color w:val="000000"/>
                <w:sz w:val="20"/>
              </w:rPr>
              <w:t xml:space="preserve">
но с за- </w:t>
            </w:r>
            <w:r>
              <w:br/>
            </w:r>
            <w:r>
              <w:rPr>
                <w:rFonts w:ascii="Times New Roman"/>
                <w:b w:val="false"/>
                <w:i w:val="false"/>
                <w:color w:val="000000"/>
                <w:sz w:val="20"/>
              </w:rPr>
              <w:t xml:space="preserve">
интере- </w:t>
            </w:r>
            <w:r>
              <w:br/>
            </w:r>
            <w:r>
              <w:rPr>
                <w:rFonts w:ascii="Times New Roman"/>
                <w:b w:val="false"/>
                <w:i w:val="false"/>
                <w:color w:val="000000"/>
                <w:sz w:val="20"/>
              </w:rPr>
              <w:t xml:space="preserve">
сованны- </w:t>
            </w:r>
            <w:r>
              <w:br/>
            </w:r>
            <w:r>
              <w:rPr>
                <w:rFonts w:ascii="Times New Roman"/>
                <w:b w:val="false"/>
                <w:i w:val="false"/>
                <w:color w:val="000000"/>
                <w:sz w:val="20"/>
              </w:rPr>
              <w:t xml:space="preserve">
ми госу- </w:t>
            </w:r>
            <w:r>
              <w:br/>
            </w:r>
            <w:r>
              <w:rPr>
                <w:rFonts w:ascii="Times New Roman"/>
                <w:b w:val="false"/>
                <w:i w:val="false"/>
                <w:color w:val="000000"/>
                <w:sz w:val="20"/>
              </w:rPr>
              <w:t xml:space="preserve">
дарст- </w:t>
            </w:r>
            <w:r>
              <w:br/>
            </w:r>
            <w:r>
              <w:rPr>
                <w:rFonts w:ascii="Times New Roman"/>
                <w:b w:val="false"/>
                <w:i w:val="false"/>
                <w:color w:val="000000"/>
                <w:sz w:val="20"/>
              </w:rPr>
              <w:t xml:space="preserve">
венными </w:t>
            </w:r>
            <w:r>
              <w:br/>
            </w:r>
            <w:r>
              <w:rPr>
                <w:rFonts w:ascii="Times New Roman"/>
                <w:b w:val="false"/>
                <w:i w:val="false"/>
                <w:color w:val="000000"/>
                <w:sz w:val="20"/>
              </w:rPr>
              <w:t xml:space="preserve">
органами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5 ян- </w:t>
            </w:r>
            <w:r>
              <w:br/>
            </w:r>
            <w:r>
              <w:rPr>
                <w:rFonts w:ascii="Times New Roman"/>
                <w:b w:val="false"/>
                <w:i w:val="false"/>
                <w:color w:val="000000"/>
                <w:sz w:val="20"/>
              </w:rPr>
              <w:t xml:space="preserve">
варя, </w:t>
            </w:r>
            <w:r>
              <w:br/>
            </w:r>
            <w:r>
              <w:rPr>
                <w:rFonts w:ascii="Times New Roman"/>
                <w:b w:val="false"/>
                <w:i w:val="false"/>
                <w:color w:val="000000"/>
                <w:sz w:val="20"/>
              </w:rPr>
              <w:t xml:space="preserve">
5 июля </w:t>
            </w:r>
            <w:r>
              <w:br/>
            </w:r>
            <w:r>
              <w:rPr>
                <w:rFonts w:ascii="Times New Roman"/>
                <w:b w:val="false"/>
                <w:i w:val="false"/>
                <w:color w:val="000000"/>
                <w:sz w:val="20"/>
              </w:rPr>
              <w:t xml:space="preserve">
(2005-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 внед- </w:t>
            </w:r>
            <w:r>
              <w:br/>
            </w:r>
            <w:r>
              <w:rPr>
                <w:rFonts w:ascii="Times New Roman"/>
                <w:b w:val="false"/>
                <w:i w:val="false"/>
                <w:color w:val="000000"/>
                <w:sz w:val="20"/>
              </w:rPr>
              <w:t xml:space="preserve">
рение информа- </w:t>
            </w:r>
            <w:r>
              <w:br/>
            </w:r>
            <w:r>
              <w:rPr>
                <w:rFonts w:ascii="Times New Roman"/>
                <w:b w:val="false"/>
                <w:i w:val="false"/>
                <w:color w:val="000000"/>
                <w:sz w:val="20"/>
              </w:rPr>
              <w:t xml:space="preserve">
ционной системы </w:t>
            </w:r>
            <w:r>
              <w:br/>
            </w:r>
            <w:r>
              <w:rPr>
                <w:rFonts w:ascii="Times New Roman"/>
                <w:b w:val="false"/>
                <w:i w:val="false"/>
                <w:color w:val="000000"/>
                <w:sz w:val="20"/>
              </w:rPr>
              <w:t xml:space="preserve">
"Электронная </w:t>
            </w:r>
            <w:r>
              <w:br/>
            </w:r>
            <w:r>
              <w:rPr>
                <w:rFonts w:ascii="Times New Roman"/>
                <w:b w:val="false"/>
                <w:i w:val="false"/>
                <w:color w:val="000000"/>
                <w:sz w:val="20"/>
              </w:rPr>
              <w:t xml:space="preserve">
таможня»с разработкой </w:t>
            </w:r>
            <w:r>
              <w:br/>
            </w:r>
            <w:r>
              <w:rPr>
                <w:rFonts w:ascii="Times New Roman"/>
                <w:b w:val="false"/>
                <w:i w:val="false"/>
                <w:color w:val="000000"/>
                <w:sz w:val="20"/>
              </w:rPr>
              <w:t xml:space="preserve">
стратегии таможенного </w:t>
            </w:r>
            <w:r>
              <w:br/>
            </w:r>
            <w:r>
              <w:rPr>
                <w:rFonts w:ascii="Times New Roman"/>
                <w:b w:val="false"/>
                <w:i w:val="false"/>
                <w:color w:val="000000"/>
                <w:sz w:val="20"/>
              </w:rPr>
              <w:t xml:space="preserve">
контроля, исходя </w:t>
            </w:r>
            <w:r>
              <w:br/>
            </w:r>
            <w:r>
              <w:rPr>
                <w:rFonts w:ascii="Times New Roman"/>
                <w:b w:val="false"/>
                <w:i w:val="false"/>
                <w:color w:val="000000"/>
                <w:sz w:val="20"/>
              </w:rPr>
              <w:t xml:space="preserve">
из системы мер оценки рисков </w:t>
            </w:r>
            <w:r>
              <w:br/>
            </w:r>
            <w:r>
              <w:rPr>
                <w:rFonts w:ascii="Times New Roman"/>
                <w:b w:val="false"/>
                <w:i w:val="false"/>
                <w:color w:val="000000"/>
                <w:sz w:val="20"/>
              </w:rPr>
              <w:t xml:space="preserve">
(показатели </w:t>
            </w:r>
            <w:r>
              <w:br/>
            </w:r>
            <w:r>
              <w:rPr>
                <w:rFonts w:ascii="Times New Roman"/>
                <w:b w:val="false"/>
                <w:i w:val="false"/>
                <w:color w:val="000000"/>
                <w:sz w:val="20"/>
              </w:rPr>
              <w:t xml:space="preserve">
рисков, критерии </w:t>
            </w:r>
            <w:r>
              <w:br/>
            </w:r>
            <w:r>
              <w:rPr>
                <w:rFonts w:ascii="Times New Roman"/>
                <w:b w:val="false"/>
                <w:i w:val="false"/>
                <w:color w:val="000000"/>
                <w:sz w:val="20"/>
              </w:rPr>
              <w:t xml:space="preserve">
их применения)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МЭБП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терства </w:t>
            </w:r>
            <w:r>
              <w:br/>
            </w:r>
            <w:r>
              <w:rPr>
                <w:rFonts w:ascii="Times New Roman"/>
                <w:b w:val="false"/>
                <w:i w:val="false"/>
                <w:color w:val="000000"/>
                <w:sz w:val="20"/>
              </w:rPr>
              <w:t xml:space="preserve">
и ведом- </w:t>
            </w:r>
            <w:r>
              <w:br/>
            </w:r>
            <w:r>
              <w:rPr>
                <w:rFonts w:ascii="Times New Roman"/>
                <w:b w:val="false"/>
                <w:i w:val="false"/>
                <w:color w:val="000000"/>
                <w:sz w:val="20"/>
              </w:rPr>
              <w:t xml:space="preserve">
ства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5 ян- </w:t>
            </w:r>
            <w:r>
              <w:br/>
            </w:r>
            <w:r>
              <w:rPr>
                <w:rFonts w:ascii="Times New Roman"/>
                <w:b w:val="false"/>
                <w:i w:val="false"/>
                <w:color w:val="000000"/>
                <w:sz w:val="20"/>
              </w:rPr>
              <w:t xml:space="preserve">
варя, </w:t>
            </w:r>
            <w:r>
              <w:br/>
            </w:r>
            <w:r>
              <w:rPr>
                <w:rFonts w:ascii="Times New Roman"/>
                <w:b w:val="false"/>
                <w:i w:val="false"/>
                <w:color w:val="000000"/>
                <w:sz w:val="20"/>
              </w:rPr>
              <w:t xml:space="preserve">
5 июля </w:t>
            </w:r>
            <w:r>
              <w:br/>
            </w:r>
            <w:r>
              <w:rPr>
                <w:rFonts w:ascii="Times New Roman"/>
                <w:b w:val="false"/>
                <w:i w:val="false"/>
                <w:color w:val="000000"/>
                <w:sz w:val="20"/>
              </w:rPr>
              <w:t xml:space="preserve">
(2005-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Совершенствование налогового администрирования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Поэтапный переход к все- </w:t>
            </w:r>
            <w:r>
              <w:br/>
            </w:r>
            <w:r>
              <w:rPr>
                <w:rFonts w:ascii="Times New Roman"/>
                <w:b w:val="false"/>
                <w:i w:val="false"/>
                <w:color w:val="000000"/>
                <w:sz w:val="20"/>
              </w:rPr>
              <w:t xml:space="preserve">
общему деклари- </w:t>
            </w:r>
            <w:r>
              <w:br/>
            </w:r>
            <w:r>
              <w:rPr>
                <w:rFonts w:ascii="Times New Roman"/>
                <w:b w:val="false"/>
                <w:i w:val="false"/>
                <w:color w:val="000000"/>
                <w:sz w:val="20"/>
              </w:rPr>
              <w:t xml:space="preserve">
рованию доходов физических лиц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в МВК </w:t>
            </w:r>
            <w:r>
              <w:br/>
            </w:r>
            <w:r>
              <w:rPr>
                <w:rFonts w:ascii="Times New Roman"/>
                <w:b w:val="false"/>
                <w:i w:val="false"/>
                <w:color w:val="000000"/>
                <w:sz w:val="20"/>
              </w:rPr>
              <w:t xml:space="preserve">
по вопро- </w:t>
            </w:r>
            <w:r>
              <w:br/>
            </w:r>
            <w:r>
              <w:rPr>
                <w:rFonts w:ascii="Times New Roman"/>
                <w:b w:val="false"/>
                <w:i w:val="false"/>
                <w:color w:val="000000"/>
                <w:sz w:val="20"/>
              </w:rPr>
              <w:t xml:space="preserve">
сам зако- </w:t>
            </w:r>
            <w:r>
              <w:br/>
            </w:r>
            <w:r>
              <w:rPr>
                <w:rFonts w:ascii="Times New Roman"/>
                <w:b w:val="false"/>
                <w:i w:val="false"/>
                <w:color w:val="000000"/>
                <w:sz w:val="20"/>
              </w:rPr>
              <w:t xml:space="preserve">
нопроект- </w:t>
            </w:r>
            <w:r>
              <w:br/>
            </w:r>
            <w:r>
              <w:rPr>
                <w:rFonts w:ascii="Times New Roman"/>
                <w:b w:val="false"/>
                <w:i w:val="false"/>
                <w:color w:val="000000"/>
                <w:sz w:val="20"/>
              </w:rPr>
              <w:t xml:space="preserve">
ной дея- </w:t>
            </w:r>
            <w:r>
              <w:br/>
            </w:r>
            <w:r>
              <w:rPr>
                <w:rFonts w:ascii="Times New Roman"/>
                <w:b w:val="false"/>
                <w:i w:val="false"/>
                <w:color w:val="000000"/>
                <w:sz w:val="20"/>
              </w:rPr>
              <w:t xml:space="preserve">
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МФ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год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измене- </w:t>
            </w:r>
            <w:r>
              <w:br/>
            </w:r>
            <w:r>
              <w:rPr>
                <w:rFonts w:ascii="Times New Roman"/>
                <w:b w:val="false"/>
                <w:i w:val="false"/>
                <w:color w:val="000000"/>
                <w:sz w:val="20"/>
              </w:rPr>
              <w:t xml:space="preserve">
ний и дополнений </w:t>
            </w:r>
            <w:r>
              <w:br/>
            </w:r>
            <w:r>
              <w:rPr>
                <w:rFonts w:ascii="Times New Roman"/>
                <w:b w:val="false"/>
                <w:i w:val="false"/>
                <w:color w:val="000000"/>
                <w:sz w:val="20"/>
              </w:rPr>
              <w:t xml:space="preserve">
в Кодекс Респуб- </w:t>
            </w:r>
            <w:r>
              <w:br/>
            </w:r>
            <w:r>
              <w:rPr>
                <w:rFonts w:ascii="Times New Roman"/>
                <w:b w:val="false"/>
                <w:i w:val="false"/>
                <w:color w:val="000000"/>
                <w:sz w:val="20"/>
              </w:rPr>
              <w:t xml:space="preserve">
лики Казахстан "О налогах и других обяза- </w:t>
            </w:r>
            <w:r>
              <w:br/>
            </w:r>
            <w:r>
              <w:rPr>
                <w:rFonts w:ascii="Times New Roman"/>
                <w:b w:val="false"/>
                <w:i w:val="false"/>
                <w:color w:val="000000"/>
                <w:sz w:val="20"/>
              </w:rPr>
              <w:t xml:space="preserve">
тельных платежах </w:t>
            </w:r>
            <w:r>
              <w:br/>
            </w:r>
            <w:r>
              <w:rPr>
                <w:rFonts w:ascii="Times New Roman"/>
                <w:b w:val="false"/>
                <w:i w:val="false"/>
                <w:color w:val="000000"/>
                <w:sz w:val="20"/>
              </w:rPr>
              <w:t xml:space="preserve">
в бюджет";  </w:t>
            </w:r>
            <w:r>
              <w:br/>
            </w:r>
            <w:r>
              <w:rPr>
                <w:rFonts w:ascii="Times New Roman"/>
                <w:b w:val="false"/>
                <w:i w:val="false"/>
                <w:color w:val="000000"/>
                <w:sz w:val="20"/>
              </w:rPr>
              <w:t xml:space="preserve">
расширение сферы </w:t>
            </w:r>
            <w:r>
              <w:br/>
            </w:r>
            <w:r>
              <w:rPr>
                <w:rFonts w:ascii="Times New Roman"/>
                <w:b w:val="false"/>
                <w:i w:val="false"/>
                <w:color w:val="000000"/>
                <w:sz w:val="20"/>
              </w:rPr>
              <w:t xml:space="preserve">
применения </w:t>
            </w:r>
            <w:r>
              <w:br/>
            </w:r>
            <w:r>
              <w:rPr>
                <w:rFonts w:ascii="Times New Roman"/>
                <w:b w:val="false"/>
                <w:i w:val="false"/>
                <w:color w:val="000000"/>
                <w:sz w:val="20"/>
              </w:rPr>
              <w:t xml:space="preserve">
специального </w:t>
            </w:r>
            <w:r>
              <w:br/>
            </w:r>
            <w:r>
              <w:rPr>
                <w:rFonts w:ascii="Times New Roman"/>
                <w:b w:val="false"/>
                <w:i w:val="false"/>
                <w:color w:val="000000"/>
                <w:sz w:val="20"/>
              </w:rPr>
              <w:t xml:space="preserve">
налогового режима на основе </w:t>
            </w:r>
            <w:r>
              <w:br/>
            </w:r>
            <w:r>
              <w:rPr>
                <w:rFonts w:ascii="Times New Roman"/>
                <w:b w:val="false"/>
                <w:i w:val="false"/>
                <w:color w:val="000000"/>
                <w:sz w:val="20"/>
              </w:rPr>
              <w:t xml:space="preserve">
упрощенной декларации для субъектов малого </w:t>
            </w:r>
            <w:r>
              <w:br/>
            </w:r>
            <w:r>
              <w:rPr>
                <w:rFonts w:ascii="Times New Roman"/>
                <w:b w:val="false"/>
                <w:i w:val="false"/>
                <w:color w:val="000000"/>
                <w:sz w:val="20"/>
              </w:rPr>
              <w:t xml:space="preserve">
бизнеса; </w:t>
            </w:r>
            <w:r>
              <w:br/>
            </w:r>
            <w:r>
              <w:rPr>
                <w:rFonts w:ascii="Times New Roman"/>
                <w:b w:val="false"/>
                <w:i w:val="false"/>
                <w:color w:val="000000"/>
                <w:sz w:val="20"/>
              </w:rPr>
              <w:t xml:space="preserve">
увеличение  </w:t>
            </w:r>
            <w:r>
              <w:br/>
            </w:r>
            <w:r>
              <w:rPr>
                <w:rFonts w:ascii="Times New Roman"/>
                <w:b w:val="false"/>
                <w:i w:val="false"/>
                <w:color w:val="000000"/>
                <w:sz w:val="20"/>
              </w:rPr>
              <w:t xml:space="preserve">
размера минимального оборота по реализации, при </w:t>
            </w:r>
            <w:r>
              <w:br/>
            </w:r>
            <w:r>
              <w:rPr>
                <w:rFonts w:ascii="Times New Roman"/>
                <w:b w:val="false"/>
                <w:i w:val="false"/>
                <w:color w:val="000000"/>
                <w:sz w:val="20"/>
              </w:rPr>
              <w:t xml:space="preserve">
превышении </w:t>
            </w:r>
            <w:r>
              <w:br/>
            </w:r>
            <w:r>
              <w:rPr>
                <w:rFonts w:ascii="Times New Roman"/>
                <w:b w:val="false"/>
                <w:i w:val="false"/>
                <w:color w:val="000000"/>
                <w:sz w:val="20"/>
              </w:rPr>
              <w:t xml:space="preserve">
которого налого- </w:t>
            </w:r>
            <w:r>
              <w:br/>
            </w:r>
            <w:r>
              <w:rPr>
                <w:rFonts w:ascii="Times New Roman"/>
                <w:b w:val="false"/>
                <w:i w:val="false"/>
                <w:color w:val="000000"/>
                <w:sz w:val="20"/>
              </w:rPr>
              <w:t xml:space="preserve">
плательщик обязан встать на </w:t>
            </w:r>
            <w:r>
              <w:br/>
            </w:r>
            <w:r>
              <w:rPr>
                <w:rFonts w:ascii="Times New Roman"/>
                <w:b w:val="false"/>
                <w:i w:val="false"/>
                <w:color w:val="000000"/>
                <w:sz w:val="20"/>
              </w:rPr>
              <w:t xml:space="preserve">
учет по налогу на добавленную стоимость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внесе- </w:t>
            </w:r>
            <w:r>
              <w:br/>
            </w:r>
            <w:r>
              <w:rPr>
                <w:rFonts w:ascii="Times New Roman"/>
                <w:b w:val="false"/>
                <w:i w:val="false"/>
                <w:color w:val="000000"/>
                <w:sz w:val="20"/>
              </w:rPr>
              <w:t xml:space="preserve">
нии изме- </w:t>
            </w:r>
            <w:r>
              <w:br/>
            </w:r>
            <w:r>
              <w:rPr>
                <w:rFonts w:ascii="Times New Roman"/>
                <w:b w:val="false"/>
                <w:i w:val="false"/>
                <w:color w:val="000000"/>
                <w:sz w:val="20"/>
              </w:rPr>
              <w:t xml:space="preserve">
нений и </w:t>
            </w:r>
            <w:r>
              <w:br/>
            </w:r>
            <w:r>
              <w:rPr>
                <w:rFonts w:ascii="Times New Roman"/>
                <w:b w:val="false"/>
                <w:i w:val="false"/>
                <w:color w:val="000000"/>
                <w:sz w:val="20"/>
              </w:rPr>
              <w:t xml:space="preserve">
дополнений </w:t>
            </w:r>
            <w:r>
              <w:br/>
            </w:r>
            <w:r>
              <w:rPr>
                <w:rFonts w:ascii="Times New Roman"/>
                <w:b w:val="false"/>
                <w:i w:val="false"/>
                <w:color w:val="000000"/>
                <w:sz w:val="20"/>
              </w:rPr>
              <w:t xml:space="preserve">
в Кодекс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от 12 июня </w:t>
            </w:r>
            <w:r>
              <w:br/>
            </w:r>
            <w:r>
              <w:rPr>
                <w:rFonts w:ascii="Times New Roman"/>
                <w:b w:val="false"/>
                <w:i w:val="false"/>
                <w:color w:val="000000"/>
                <w:sz w:val="20"/>
              </w:rPr>
              <w:t xml:space="preserve">
2001 года </w:t>
            </w:r>
            <w:r>
              <w:br/>
            </w:r>
            <w:r>
              <w:rPr>
                <w:rFonts w:ascii="Times New Roman"/>
                <w:b w:val="false"/>
                <w:i w:val="false"/>
                <w:color w:val="000000"/>
                <w:sz w:val="20"/>
              </w:rPr>
              <w:t xml:space="preserve">
"О налогах </w:t>
            </w:r>
            <w:r>
              <w:br/>
            </w:r>
            <w:r>
              <w:rPr>
                <w:rFonts w:ascii="Times New Roman"/>
                <w:b w:val="false"/>
                <w:i w:val="false"/>
                <w:color w:val="000000"/>
                <w:sz w:val="20"/>
              </w:rPr>
              <w:t xml:space="preserve">
и других </w:t>
            </w:r>
            <w:r>
              <w:br/>
            </w:r>
            <w:r>
              <w:rPr>
                <w:rFonts w:ascii="Times New Roman"/>
                <w:b w:val="false"/>
                <w:i w:val="false"/>
                <w:color w:val="000000"/>
                <w:sz w:val="20"/>
              </w:rPr>
              <w:t xml:space="preserve">
обязатель- </w:t>
            </w:r>
            <w:r>
              <w:br/>
            </w:r>
            <w:r>
              <w:rPr>
                <w:rFonts w:ascii="Times New Roman"/>
                <w:b w:val="false"/>
                <w:i w:val="false"/>
                <w:color w:val="000000"/>
                <w:sz w:val="20"/>
              </w:rPr>
              <w:t xml:space="preserve">
ных плате- </w:t>
            </w:r>
            <w:r>
              <w:br/>
            </w:r>
            <w:r>
              <w:rPr>
                <w:rFonts w:ascii="Times New Roman"/>
                <w:b w:val="false"/>
                <w:i w:val="false"/>
                <w:color w:val="000000"/>
                <w:sz w:val="20"/>
              </w:rPr>
              <w:t xml:space="preserve">
жах в бюд- </w:t>
            </w:r>
            <w:r>
              <w:br/>
            </w:r>
            <w:r>
              <w:rPr>
                <w:rFonts w:ascii="Times New Roman"/>
                <w:b w:val="false"/>
                <w:i w:val="false"/>
                <w:color w:val="000000"/>
                <w:sz w:val="20"/>
              </w:rPr>
              <w:t xml:space="preserve">
жет"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МФ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Усиление налого- </w:t>
            </w:r>
            <w:r>
              <w:br/>
            </w:r>
            <w:r>
              <w:rPr>
                <w:rFonts w:ascii="Times New Roman"/>
                <w:b w:val="false"/>
                <w:i w:val="false"/>
                <w:color w:val="000000"/>
                <w:sz w:val="20"/>
              </w:rPr>
              <w:t xml:space="preserve">
вого админист- </w:t>
            </w:r>
            <w:r>
              <w:br/>
            </w:r>
            <w:r>
              <w:rPr>
                <w:rFonts w:ascii="Times New Roman"/>
                <w:b w:val="false"/>
                <w:i w:val="false"/>
                <w:color w:val="000000"/>
                <w:sz w:val="20"/>
              </w:rPr>
              <w:t xml:space="preserve">
рирования лиц, занятых сетевым </w:t>
            </w:r>
            <w:r>
              <w:br/>
            </w:r>
            <w:r>
              <w:rPr>
                <w:rFonts w:ascii="Times New Roman"/>
                <w:b w:val="false"/>
                <w:i w:val="false"/>
                <w:color w:val="000000"/>
                <w:sz w:val="20"/>
              </w:rPr>
              <w:t xml:space="preserve">
маркетингом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ние в Пра- </w:t>
            </w:r>
            <w:r>
              <w:br/>
            </w:r>
            <w:r>
              <w:rPr>
                <w:rFonts w:ascii="Times New Roman"/>
                <w:b w:val="false"/>
                <w:i w:val="false"/>
                <w:color w:val="000000"/>
                <w:sz w:val="20"/>
              </w:rPr>
              <w:t xml:space="preserve">
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 </w:t>
            </w:r>
            <w:r>
              <w:br/>
            </w:r>
            <w:r>
              <w:rPr>
                <w:rFonts w:ascii="Times New Roman"/>
                <w:b w:val="false"/>
                <w:i w:val="false"/>
                <w:color w:val="000000"/>
                <w:sz w:val="20"/>
              </w:rPr>
              <w:t xml:space="preserve">
ние амортизаци- </w:t>
            </w:r>
            <w:r>
              <w:br/>
            </w:r>
            <w:r>
              <w:rPr>
                <w:rFonts w:ascii="Times New Roman"/>
                <w:b w:val="false"/>
                <w:i w:val="false"/>
                <w:color w:val="000000"/>
                <w:sz w:val="20"/>
              </w:rPr>
              <w:t xml:space="preserve">
онной политики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внесе- </w:t>
            </w:r>
            <w:r>
              <w:br/>
            </w:r>
            <w:r>
              <w:rPr>
                <w:rFonts w:ascii="Times New Roman"/>
                <w:b w:val="false"/>
                <w:i w:val="false"/>
                <w:color w:val="000000"/>
                <w:sz w:val="20"/>
              </w:rPr>
              <w:t xml:space="preserve">
нии изме- </w:t>
            </w:r>
            <w:r>
              <w:br/>
            </w:r>
            <w:r>
              <w:rPr>
                <w:rFonts w:ascii="Times New Roman"/>
                <w:b w:val="false"/>
                <w:i w:val="false"/>
                <w:color w:val="000000"/>
                <w:sz w:val="20"/>
              </w:rPr>
              <w:t xml:space="preserve">
нений и </w:t>
            </w:r>
            <w:r>
              <w:br/>
            </w:r>
            <w:r>
              <w:rPr>
                <w:rFonts w:ascii="Times New Roman"/>
                <w:b w:val="false"/>
                <w:i w:val="false"/>
                <w:color w:val="000000"/>
                <w:sz w:val="20"/>
              </w:rPr>
              <w:t xml:space="preserve">
дополнений </w:t>
            </w:r>
            <w:r>
              <w:br/>
            </w:r>
            <w:r>
              <w:rPr>
                <w:rFonts w:ascii="Times New Roman"/>
                <w:b w:val="false"/>
                <w:i w:val="false"/>
                <w:color w:val="000000"/>
                <w:sz w:val="20"/>
              </w:rPr>
              <w:t xml:space="preserve">
в некото- </w:t>
            </w:r>
            <w:r>
              <w:br/>
            </w:r>
            <w:r>
              <w:rPr>
                <w:rFonts w:ascii="Times New Roman"/>
                <w:b w:val="false"/>
                <w:i w:val="false"/>
                <w:color w:val="000000"/>
                <w:sz w:val="20"/>
              </w:rPr>
              <w:t xml:space="preserve">
рые зако- </w:t>
            </w:r>
            <w:r>
              <w:br/>
            </w:r>
            <w:r>
              <w:rPr>
                <w:rFonts w:ascii="Times New Roman"/>
                <w:b w:val="false"/>
                <w:i w:val="false"/>
                <w:color w:val="000000"/>
                <w:sz w:val="20"/>
              </w:rPr>
              <w:t xml:space="preserve">
нодатель- </w:t>
            </w:r>
            <w:r>
              <w:br/>
            </w:r>
            <w:r>
              <w:rPr>
                <w:rFonts w:ascii="Times New Roman"/>
                <w:b w:val="false"/>
                <w:i w:val="false"/>
                <w:color w:val="000000"/>
                <w:sz w:val="20"/>
              </w:rPr>
              <w:t xml:space="preserve">
ные акты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вопро- </w:t>
            </w:r>
            <w:r>
              <w:br/>
            </w:r>
            <w:r>
              <w:rPr>
                <w:rFonts w:ascii="Times New Roman"/>
                <w:b w:val="false"/>
                <w:i w:val="false"/>
                <w:color w:val="000000"/>
                <w:sz w:val="20"/>
              </w:rPr>
              <w:t xml:space="preserve">
сам нало- </w:t>
            </w:r>
            <w:r>
              <w:br/>
            </w:r>
            <w:r>
              <w:rPr>
                <w:rFonts w:ascii="Times New Roman"/>
                <w:b w:val="false"/>
                <w:i w:val="false"/>
                <w:color w:val="000000"/>
                <w:sz w:val="20"/>
              </w:rPr>
              <w:t xml:space="preserve">
гообложе- </w:t>
            </w:r>
            <w:r>
              <w:br/>
            </w:r>
            <w:r>
              <w:rPr>
                <w:rFonts w:ascii="Times New Roman"/>
                <w:b w:val="false"/>
                <w:i w:val="false"/>
                <w:color w:val="000000"/>
                <w:sz w:val="20"/>
              </w:rPr>
              <w:t xml:space="preserve">
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МФ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обмена данными по контролю за экспортно-импор- </w:t>
            </w:r>
            <w:r>
              <w:br/>
            </w:r>
            <w:r>
              <w:rPr>
                <w:rFonts w:ascii="Times New Roman"/>
                <w:b w:val="false"/>
                <w:i w:val="false"/>
                <w:color w:val="000000"/>
                <w:sz w:val="20"/>
              </w:rPr>
              <w:t xml:space="preserve">
тными операци- </w:t>
            </w:r>
            <w:r>
              <w:br/>
            </w:r>
            <w:r>
              <w:rPr>
                <w:rFonts w:ascii="Times New Roman"/>
                <w:b w:val="false"/>
                <w:i w:val="false"/>
                <w:color w:val="000000"/>
                <w:sz w:val="20"/>
              </w:rPr>
              <w:t xml:space="preserve">
ями между </w:t>
            </w:r>
            <w:r>
              <w:br/>
            </w:r>
            <w:r>
              <w:rPr>
                <w:rFonts w:ascii="Times New Roman"/>
                <w:b w:val="false"/>
                <w:i w:val="false"/>
                <w:color w:val="000000"/>
                <w:sz w:val="20"/>
              </w:rPr>
              <w:t xml:space="preserve">
информационными системами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Совместный </w:t>
            </w:r>
            <w:r>
              <w:br/>
            </w:r>
            <w:r>
              <w:rPr>
                <w:rFonts w:ascii="Times New Roman"/>
                <w:b w:val="false"/>
                <w:i w:val="false"/>
                <w:color w:val="000000"/>
                <w:sz w:val="20"/>
              </w:rPr>
              <w:t xml:space="preserve">
приказ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НБ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год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единых центров по работе с налого- </w:t>
            </w:r>
            <w:r>
              <w:br/>
            </w:r>
            <w:r>
              <w:rPr>
                <w:rFonts w:ascii="Times New Roman"/>
                <w:b w:val="false"/>
                <w:i w:val="false"/>
                <w:color w:val="000000"/>
                <w:sz w:val="20"/>
              </w:rPr>
              <w:t xml:space="preserve">
плательщиками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ние в Пра- </w:t>
            </w:r>
            <w:r>
              <w:br/>
            </w:r>
            <w:r>
              <w:rPr>
                <w:rFonts w:ascii="Times New Roman"/>
                <w:b w:val="false"/>
                <w:i w:val="false"/>
                <w:color w:val="000000"/>
                <w:sz w:val="20"/>
              </w:rPr>
              <w:t xml:space="preserve">
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год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ин- </w:t>
            </w:r>
            <w:r>
              <w:br/>
            </w:r>
            <w:r>
              <w:rPr>
                <w:rFonts w:ascii="Times New Roman"/>
                <w:b w:val="false"/>
                <w:i w:val="false"/>
                <w:color w:val="000000"/>
                <w:sz w:val="20"/>
              </w:rPr>
              <w:t xml:space="preserve">
формационной </w:t>
            </w:r>
            <w:r>
              <w:br/>
            </w:r>
            <w:r>
              <w:rPr>
                <w:rFonts w:ascii="Times New Roman"/>
                <w:b w:val="false"/>
                <w:i w:val="false"/>
                <w:color w:val="000000"/>
                <w:sz w:val="20"/>
              </w:rPr>
              <w:t xml:space="preserve">
системы "Акциз"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ние в Пра- </w:t>
            </w:r>
            <w:r>
              <w:br/>
            </w:r>
            <w:r>
              <w:rPr>
                <w:rFonts w:ascii="Times New Roman"/>
                <w:b w:val="false"/>
                <w:i w:val="false"/>
                <w:color w:val="000000"/>
                <w:sz w:val="20"/>
              </w:rPr>
              <w:t xml:space="preserve">
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зон </w:t>
            </w:r>
            <w:r>
              <w:br/>
            </w:r>
            <w:r>
              <w:rPr>
                <w:rFonts w:ascii="Times New Roman"/>
                <w:b w:val="false"/>
                <w:i w:val="false"/>
                <w:color w:val="000000"/>
                <w:sz w:val="20"/>
              </w:rPr>
              <w:t xml:space="preserve">
свободной </w:t>
            </w:r>
            <w:r>
              <w:br/>
            </w:r>
            <w:r>
              <w:rPr>
                <w:rFonts w:ascii="Times New Roman"/>
                <w:b w:val="false"/>
                <w:i w:val="false"/>
                <w:color w:val="000000"/>
                <w:sz w:val="20"/>
              </w:rPr>
              <w:t xml:space="preserve">
(беспошлинной) торговли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в Пра- </w:t>
            </w:r>
            <w:r>
              <w:br/>
            </w:r>
            <w:r>
              <w:rPr>
                <w:rFonts w:ascii="Times New Roman"/>
                <w:b w:val="false"/>
                <w:i w:val="false"/>
                <w:color w:val="000000"/>
                <w:sz w:val="20"/>
              </w:rPr>
              <w:t xml:space="preserve">
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исследований </w:t>
            </w:r>
            <w:r>
              <w:br/>
            </w:r>
            <w:r>
              <w:rPr>
                <w:rFonts w:ascii="Times New Roman"/>
                <w:b w:val="false"/>
                <w:i w:val="false"/>
                <w:color w:val="000000"/>
                <w:sz w:val="20"/>
              </w:rPr>
              <w:t xml:space="preserve">
по определению видов теневой </w:t>
            </w:r>
            <w:r>
              <w:br/>
            </w:r>
            <w:r>
              <w:rPr>
                <w:rFonts w:ascii="Times New Roman"/>
                <w:b w:val="false"/>
                <w:i w:val="false"/>
                <w:color w:val="000000"/>
                <w:sz w:val="20"/>
              </w:rPr>
              <w:t xml:space="preserve">
экономической деятельности в </w:t>
            </w:r>
            <w:r>
              <w:br/>
            </w:r>
            <w:r>
              <w:rPr>
                <w:rFonts w:ascii="Times New Roman"/>
                <w:b w:val="false"/>
                <w:i w:val="false"/>
                <w:color w:val="000000"/>
                <w:sz w:val="20"/>
              </w:rPr>
              <w:t xml:space="preserve">
отраслях и </w:t>
            </w:r>
            <w:r>
              <w:br/>
            </w:r>
            <w:r>
              <w:rPr>
                <w:rFonts w:ascii="Times New Roman"/>
                <w:b w:val="false"/>
                <w:i w:val="false"/>
                <w:color w:val="000000"/>
                <w:sz w:val="20"/>
              </w:rPr>
              <w:t xml:space="preserve">
сферах экономики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r>
              <w:br/>
            </w:r>
            <w:r>
              <w:rPr>
                <w:rFonts w:ascii="Times New Roman"/>
                <w:b w:val="false"/>
                <w:i w:val="false"/>
                <w:color w:val="000000"/>
                <w:sz w:val="20"/>
              </w:rPr>
              <w:t xml:space="preserve">
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МСХ, </w:t>
            </w:r>
            <w:r>
              <w:br/>
            </w:r>
            <w:r>
              <w:rPr>
                <w:rFonts w:ascii="Times New Roman"/>
                <w:b w:val="false"/>
                <w:i w:val="false"/>
                <w:color w:val="000000"/>
                <w:sz w:val="20"/>
              </w:rPr>
              <w:t xml:space="preserve">
МТК,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МОН, АС, </w:t>
            </w:r>
            <w:r>
              <w:br/>
            </w:r>
            <w:r>
              <w:rPr>
                <w:rFonts w:ascii="Times New Roman"/>
                <w:b w:val="false"/>
                <w:i w:val="false"/>
                <w:color w:val="000000"/>
                <w:sz w:val="20"/>
              </w:rPr>
              <w:t xml:space="preserve">
АО "ИЭИ"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25 февраля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Совершенствование государственной разрешительной системы,     регламентирующей осуществление экономической деятельности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 </w:t>
            </w:r>
            <w:r>
              <w:br/>
            </w:r>
            <w:r>
              <w:rPr>
                <w:rFonts w:ascii="Times New Roman"/>
                <w:b w:val="false"/>
                <w:i w:val="false"/>
                <w:color w:val="000000"/>
                <w:sz w:val="20"/>
              </w:rPr>
              <w:t xml:space="preserve">
ние системы </w:t>
            </w:r>
            <w:r>
              <w:br/>
            </w:r>
            <w:r>
              <w:rPr>
                <w:rFonts w:ascii="Times New Roman"/>
                <w:b w:val="false"/>
                <w:i w:val="false"/>
                <w:color w:val="000000"/>
                <w:sz w:val="20"/>
              </w:rPr>
              <w:t xml:space="preserve">
контроля за </w:t>
            </w:r>
            <w:r>
              <w:br/>
            </w:r>
            <w:r>
              <w:rPr>
                <w:rFonts w:ascii="Times New Roman"/>
                <w:b w:val="false"/>
                <w:i w:val="false"/>
                <w:color w:val="000000"/>
                <w:sz w:val="20"/>
              </w:rPr>
              <w:t xml:space="preserve">
автомобильными перевозками </w:t>
            </w:r>
            <w:r>
              <w:br/>
            </w:r>
            <w:r>
              <w:rPr>
                <w:rFonts w:ascii="Times New Roman"/>
                <w:b w:val="false"/>
                <w:i w:val="false"/>
                <w:color w:val="000000"/>
                <w:sz w:val="20"/>
              </w:rPr>
              <w:t xml:space="preserve">
по территории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с </w:t>
            </w:r>
            <w:r>
              <w:br/>
            </w:r>
            <w:r>
              <w:rPr>
                <w:rFonts w:ascii="Times New Roman"/>
                <w:b w:val="false"/>
                <w:i w:val="false"/>
                <w:color w:val="000000"/>
                <w:sz w:val="20"/>
              </w:rPr>
              <w:t xml:space="preserve">
определением </w:t>
            </w:r>
            <w:r>
              <w:br/>
            </w:r>
            <w:r>
              <w:rPr>
                <w:rFonts w:ascii="Times New Roman"/>
                <w:b w:val="false"/>
                <w:i w:val="false"/>
                <w:color w:val="000000"/>
                <w:sz w:val="20"/>
              </w:rPr>
              <w:t xml:space="preserve">
оптимального </w:t>
            </w:r>
            <w:r>
              <w:br/>
            </w:r>
            <w:r>
              <w:rPr>
                <w:rFonts w:ascii="Times New Roman"/>
                <w:b w:val="false"/>
                <w:i w:val="false"/>
                <w:color w:val="000000"/>
                <w:sz w:val="20"/>
              </w:rPr>
              <w:t xml:space="preserve">
количества </w:t>
            </w:r>
            <w:r>
              <w:br/>
            </w:r>
            <w:r>
              <w:rPr>
                <w:rFonts w:ascii="Times New Roman"/>
                <w:b w:val="false"/>
                <w:i w:val="false"/>
                <w:color w:val="000000"/>
                <w:sz w:val="20"/>
              </w:rPr>
              <w:t xml:space="preserve">
постов транс- </w:t>
            </w:r>
            <w:r>
              <w:br/>
            </w:r>
            <w:r>
              <w:rPr>
                <w:rFonts w:ascii="Times New Roman"/>
                <w:b w:val="false"/>
                <w:i w:val="false"/>
                <w:color w:val="000000"/>
                <w:sz w:val="20"/>
              </w:rPr>
              <w:t xml:space="preserve">
портного контроля на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маршрутах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ние в Пра- </w:t>
            </w:r>
            <w:r>
              <w:br/>
            </w:r>
            <w:r>
              <w:rPr>
                <w:rFonts w:ascii="Times New Roman"/>
                <w:b w:val="false"/>
                <w:i w:val="false"/>
                <w:color w:val="000000"/>
                <w:sz w:val="20"/>
              </w:rPr>
              <w:t xml:space="preserve">
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МВД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 </w:t>
            </w:r>
            <w:r>
              <w:br/>
            </w:r>
            <w:r>
              <w:rPr>
                <w:rFonts w:ascii="Times New Roman"/>
                <w:b w:val="false"/>
                <w:i w:val="false"/>
                <w:color w:val="000000"/>
                <w:sz w:val="20"/>
              </w:rPr>
              <w:t xml:space="preserve">
подписанию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договоров по </w:t>
            </w:r>
            <w:r>
              <w:br/>
            </w:r>
            <w:r>
              <w:rPr>
                <w:rFonts w:ascii="Times New Roman"/>
                <w:b w:val="false"/>
                <w:i w:val="false"/>
                <w:color w:val="000000"/>
                <w:sz w:val="20"/>
              </w:rPr>
              <w:t xml:space="preserve">
регулированию </w:t>
            </w:r>
            <w:r>
              <w:br/>
            </w:r>
            <w:r>
              <w:rPr>
                <w:rFonts w:ascii="Times New Roman"/>
                <w:b w:val="false"/>
                <w:i w:val="false"/>
                <w:color w:val="000000"/>
                <w:sz w:val="20"/>
              </w:rPr>
              <w:t xml:space="preserve">
трудовой мигра- </w:t>
            </w:r>
            <w:r>
              <w:br/>
            </w:r>
            <w:r>
              <w:rPr>
                <w:rFonts w:ascii="Times New Roman"/>
                <w:b w:val="false"/>
                <w:i w:val="false"/>
                <w:color w:val="000000"/>
                <w:sz w:val="20"/>
              </w:rPr>
              <w:t xml:space="preserve">
ции с Китаем, а также в рамках СНГ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Проекты </w:t>
            </w:r>
            <w:r>
              <w:br/>
            </w:r>
            <w:r>
              <w:rPr>
                <w:rFonts w:ascii="Times New Roman"/>
                <w:b w:val="false"/>
                <w:i w:val="false"/>
                <w:color w:val="000000"/>
                <w:sz w:val="20"/>
              </w:rPr>
              <w:t xml:space="preserve">
междуна- </w:t>
            </w:r>
            <w:r>
              <w:br/>
            </w:r>
            <w:r>
              <w:rPr>
                <w:rFonts w:ascii="Times New Roman"/>
                <w:b w:val="false"/>
                <w:i w:val="false"/>
                <w:color w:val="000000"/>
                <w:sz w:val="20"/>
              </w:rPr>
              <w:t xml:space="preserve">
родных </w:t>
            </w:r>
            <w:r>
              <w:br/>
            </w:r>
            <w:r>
              <w:rPr>
                <w:rFonts w:ascii="Times New Roman"/>
                <w:b w:val="false"/>
                <w:i w:val="false"/>
                <w:color w:val="000000"/>
                <w:sz w:val="20"/>
              </w:rPr>
              <w:t xml:space="preserve">
договоров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МВД,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коопе- </w:t>
            </w:r>
            <w:r>
              <w:br/>
            </w:r>
            <w:r>
              <w:rPr>
                <w:rFonts w:ascii="Times New Roman"/>
                <w:b w:val="false"/>
                <w:i w:val="false"/>
                <w:color w:val="000000"/>
                <w:sz w:val="20"/>
              </w:rPr>
              <w:t xml:space="preserve">
рации мелких сельхозтоваро- </w:t>
            </w:r>
            <w:r>
              <w:br/>
            </w:r>
            <w:r>
              <w:rPr>
                <w:rFonts w:ascii="Times New Roman"/>
                <w:b w:val="false"/>
                <w:i w:val="false"/>
                <w:color w:val="000000"/>
                <w:sz w:val="20"/>
              </w:rPr>
              <w:t xml:space="preserve">
производителей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личном </w:t>
            </w:r>
            <w:r>
              <w:br/>
            </w:r>
            <w:r>
              <w:rPr>
                <w:rFonts w:ascii="Times New Roman"/>
                <w:b w:val="false"/>
                <w:i w:val="false"/>
                <w:color w:val="000000"/>
                <w:sz w:val="20"/>
              </w:rPr>
              <w:t xml:space="preserve">
подсобном </w:t>
            </w:r>
            <w:r>
              <w:br/>
            </w:r>
            <w:r>
              <w:rPr>
                <w:rFonts w:ascii="Times New Roman"/>
                <w:b w:val="false"/>
                <w:i w:val="false"/>
                <w:color w:val="000000"/>
                <w:sz w:val="20"/>
              </w:rPr>
              <w:t xml:space="preserve">
хозяйстве"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Дальнейшее </w:t>
            </w:r>
            <w:r>
              <w:br/>
            </w:r>
            <w:r>
              <w:rPr>
                <w:rFonts w:ascii="Times New Roman"/>
                <w:b w:val="false"/>
                <w:i w:val="false"/>
                <w:color w:val="000000"/>
                <w:sz w:val="20"/>
              </w:rPr>
              <w:t xml:space="preserve">
развитие сельс- </w:t>
            </w:r>
            <w:r>
              <w:br/>
            </w:r>
            <w:r>
              <w:rPr>
                <w:rFonts w:ascii="Times New Roman"/>
                <w:b w:val="false"/>
                <w:i w:val="false"/>
                <w:color w:val="000000"/>
                <w:sz w:val="20"/>
              </w:rPr>
              <w:t xml:space="preserve">
ких кредитных товариществ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респуб- </w:t>
            </w:r>
            <w:r>
              <w:br/>
            </w:r>
            <w:r>
              <w:rPr>
                <w:rFonts w:ascii="Times New Roman"/>
                <w:b w:val="false"/>
                <w:i w:val="false"/>
                <w:color w:val="000000"/>
                <w:sz w:val="20"/>
              </w:rPr>
              <w:t xml:space="preserve">
ликанском </w:t>
            </w:r>
            <w:r>
              <w:br/>
            </w:r>
            <w:r>
              <w:rPr>
                <w:rFonts w:ascii="Times New Roman"/>
                <w:b w:val="false"/>
                <w:i w:val="false"/>
                <w:color w:val="000000"/>
                <w:sz w:val="20"/>
              </w:rPr>
              <w:t xml:space="preserve">
бюджете"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Повышение профессионализма и ответственности </w:t>
            </w:r>
            <w:r>
              <w:br/>
            </w:r>
            <w:r>
              <w:rPr>
                <w:rFonts w:ascii="Times New Roman"/>
                <w:b/>
                <w:i w:val="false"/>
                <w:color w:val="000000"/>
                <w:sz w:val="20"/>
              </w:rPr>
              <w:t>
органов государственного управления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Инфраст- </w:t>
            </w:r>
            <w:r>
              <w:br/>
            </w:r>
            <w:r>
              <w:rPr>
                <w:rFonts w:ascii="Times New Roman"/>
                <w:b w:val="false"/>
                <w:i w:val="false"/>
                <w:color w:val="000000"/>
                <w:sz w:val="20"/>
              </w:rPr>
              <w:t xml:space="preserve">
руктура </w:t>
            </w:r>
            <w:r>
              <w:br/>
            </w:r>
            <w:r>
              <w:rPr>
                <w:rFonts w:ascii="Times New Roman"/>
                <w:b w:val="false"/>
                <w:i w:val="false"/>
                <w:color w:val="000000"/>
                <w:sz w:val="20"/>
              </w:rPr>
              <w:t xml:space="preserve">
"электрон- </w:t>
            </w:r>
            <w:r>
              <w:br/>
            </w:r>
            <w:r>
              <w:rPr>
                <w:rFonts w:ascii="Times New Roman"/>
                <w:b w:val="false"/>
                <w:i w:val="false"/>
                <w:color w:val="000000"/>
                <w:sz w:val="20"/>
              </w:rPr>
              <w:t xml:space="preserve">
ного Пра- </w:t>
            </w:r>
            <w:r>
              <w:br/>
            </w:r>
            <w:r>
              <w:rPr>
                <w:rFonts w:ascii="Times New Roman"/>
                <w:b w:val="false"/>
                <w:i w:val="false"/>
                <w:color w:val="000000"/>
                <w:sz w:val="20"/>
              </w:rPr>
              <w:t xml:space="preserve">
вительст- </w:t>
            </w:r>
            <w:r>
              <w:br/>
            </w:r>
            <w:r>
              <w:rPr>
                <w:rFonts w:ascii="Times New Roman"/>
                <w:b w:val="false"/>
                <w:i w:val="false"/>
                <w:color w:val="000000"/>
                <w:sz w:val="20"/>
              </w:rPr>
              <w:t xml:space="preserve">
ва"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(созыв), заинтере- </w:t>
            </w:r>
            <w:r>
              <w:br/>
            </w:r>
            <w:r>
              <w:rPr>
                <w:rFonts w:ascii="Times New Roman"/>
                <w:b w:val="false"/>
                <w:i w:val="false"/>
                <w:color w:val="000000"/>
                <w:sz w:val="20"/>
              </w:rPr>
              <w:t xml:space="preserve">
сованные государ- </w:t>
            </w:r>
            <w:r>
              <w:br/>
            </w:r>
            <w:r>
              <w:rPr>
                <w:rFonts w:ascii="Times New Roman"/>
                <w:b w:val="false"/>
                <w:i w:val="false"/>
                <w:color w:val="000000"/>
                <w:sz w:val="20"/>
              </w:rPr>
              <w:t xml:space="preserve">
ственные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рейтинговой </w:t>
            </w:r>
            <w:r>
              <w:br/>
            </w:r>
            <w:r>
              <w:rPr>
                <w:rFonts w:ascii="Times New Roman"/>
                <w:b w:val="false"/>
                <w:i w:val="false"/>
                <w:color w:val="000000"/>
                <w:sz w:val="20"/>
              </w:rPr>
              <w:t xml:space="preserve">
системы оценки эффективности и качества дея- </w:t>
            </w:r>
            <w:r>
              <w:br/>
            </w:r>
            <w:r>
              <w:rPr>
                <w:rFonts w:ascii="Times New Roman"/>
                <w:b w:val="false"/>
                <w:i w:val="false"/>
                <w:color w:val="000000"/>
                <w:sz w:val="20"/>
              </w:rPr>
              <w:t xml:space="preserve">
тельности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органов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АГС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заинтере- </w:t>
            </w:r>
            <w:r>
              <w:br/>
            </w:r>
            <w:r>
              <w:rPr>
                <w:rFonts w:ascii="Times New Roman"/>
                <w:b w:val="false"/>
                <w:i w:val="false"/>
                <w:color w:val="000000"/>
                <w:sz w:val="20"/>
              </w:rPr>
              <w:t xml:space="preserve">
сованные государ- </w:t>
            </w:r>
            <w:r>
              <w:br/>
            </w:r>
            <w:r>
              <w:rPr>
                <w:rFonts w:ascii="Times New Roman"/>
                <w:b w:val="false"/>
                <w:i w:val="false"/>
                <w:color w:val="000000"/>
                <w:sz w:val="20"/>
              </w:rPr>
              <w:t xml:space="preserve">
ственные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правомочности </w:t>
            </w:r>
            <w:r>
              <w:br/>
            </w:r>
            <w:r>
              <w:rPr>
                <w:rFonts w:ascii="Times New Roman"/>
                <w:b w:val="false"/>
                <w:i w:val="false"/>
                <w:color w:val="000000"/>
                <w:sz w:val="20"/>
              </w:rPr>
              <w:t xml:space="preserve">
неправительст- </w:t>
            </w:r>
            <w:r>
              <w:br/>
            </w:r>
            <w:r>
              <w:rPr>
                <w:rFonts w:ascii="Times New Roman"/>
                <w:b w:val="false"/>
                <w:i w:val="false"/>
                <w:color w:val="000000"/>
                <w:sz w:val="20"/>
              </w:rPr>
              <w:t xml:space="preserve">
венных общест- </w:t>
            </w:r>
            <w:r>
              <w:br/>
            </w:r>
            <w:r>
              <w:rPr>
                <w:rFonts w:ascii="Times New Roman"/>
                <w:b w:val="false"/>
                <w:i w:val="false"/>
                <w:color w:val="000000"/>
                <w:sz w:val="20"/>
              </w:rPr>
              <w:t xml:space="preserve">
венных объеди- </w:t>
            </w:r>
            <w:r>
              <w:br/>
            </w:r>
            <w:r>
              <w:rPr>
                <w:rFonts w:ascii="Times New Roman"/>
                <w:b w:val="false"/>
                <w:i w:val="false"/>
                <w:color w:val="000000"/>
                <w:sz w:val="20"/>
              </w:rPr>
              <w:t xml:space="preserve">
нений, </w:t>
            </w:r>
            <w:r>
              <w:br/>
            </w:r>
            <w:r>
              <w:rPr>
                <w:rFonts w:ascii="Times New Roman"/>
                <w:b w:val="false"/>
                <w:i w:val="false"/>
                <w:color w:val="000000"/>
                <w:sz w:val="20"/>
              </w:rPr>
              <w:t xml:space="preserve">
представляющих объединенное  </w:t>
            </w:r>
            <w:r>
              <w:br/>
            </w:r>
            <w:r>
              <w:rPr>
                <w:rFonts w:ascii="Times New Roman"/>
                <w:b w:val="false"/>
                <w:i w:val="false"/>
                <w:color w:val="000000"/>
                <w:sz w:val="20"/>
              </w:rPr>
              <w:t xml:space="preserve">
мнение и позиции отраслей </w:t>
            </w:r>
            <w:r>
              <w:br/>
            </w:r>
            <w:r>
              <w:rPr>
                <w:rFonts w:ascii="Times New Roman"/>
                <w:b w:val="false"/>
                <w:i w:val="false"/>
                <w:color w:val="000000"/>
                <w:sz w:val="20"/>
              </w:rPr>
              <w:t xml:space="preserve">
экономики и предпринимателей </w:t>
            </w:r>
            <w:r>
              <w:br/>
            </w:r>
            <w:r>
              <w:rPr>
                <w:rFonts w:ascii="Times New Roman"/>
                <w:b w:val="false"/>
                <w:i w:val="false"/>
                <w:color w:val="000000"/>
                <w:sz w:val="20"/>
              </w:rPr>
              <w:t xml:space="preserve">
страны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ние в Пра- </w:t>
            </w:r>
            <w:r>
              <w:br/>
            </w:r>
            <w:r>
              <w:rPr>
                <w:rFonts w:ascii="Times New Roman"/>
                <w:b w:val="false"/>
                <w:i w:val="false"/>
                <w:color w:val="000000"/>
                <w:sz w:val="20"/>
              </w:rPr>
              <w:t xml:space="preserve">
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общест-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объеди- </w:t>
            </w:r>
            <w:r>
              <w:br/>
            </w:r>
            <w:r>
              <w:rPr>
                <w:rFonts w:ascii="Times New Roman"/>
                <w:b w:val="false"/>
                <w:i w:val="false"/>
                <w:color w:val="000000"/>
                <w:sz w:val="20"/>
              </w:rPr>
              <w:t xml:space="preserve">
нения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в </w:t>
            </w:r>
            <w:r>
              <w:br/>
            </w:r>
            <w:r>
              <w:rPr>
                <w:rFonts w:ascii="Times New Roman"/>
                <w:b w:val="false"/>
                <w:i w:val="false"/>
                <w:color w:val="000000"/>
                <w:sz w:val="20"/>
              </w:rPr>
              <w:t xml:space="preserve">
регионах разъяснительной, пропагандистско- </w:t>
            </w:r>
            <w:r>
              <w:br/>
            </w:r>
            <w:r>
              <w:rPr>
                <w:rFonts w:ascii="Times New Roman"/>
                <w:b w:val="false"/>
                <w:i w:val="false"/>
                <w:color w:val="000000"/>
                <w:sz w:val="20"/>
              </w:rPr>
              <w:t xml:space="preserve">
информационной и консультацион- </w:t>
            </w:r>
            <w:r>
              <w:br/>
            </w:r>
            <w:r>
              <w:rPr>
                <w:rFonts w:ascii="Times New Roman"/>
                <w:b w:val="false"/>
                <w:i w:val="false"/>
                <w:color w:val="000000"/>
                <w:sz w:val="20"/>
              </w:rPr>
              <w:t xml:space="preserve">
ной работы среди </w:t>
            </w:r>
            <w:r>
              <w:br/>
            </w:r>
            <w:r>
              <w:rPr>
                <w:rFonts w:ascii="Times New Roman"/>
                <w:b w:val="false"/>
                <w:i w:val="false"/>
                <w:color w:val="000000"/>
                <w:sz w:val="20"/>
              </w:rPr>
              <w:t xml:space="preserve">
субъектов пред- </w:t>
            </w:r>
            <w:r>
              <w:br/>
            </w:r>
            <w:r>
              <w:rPr>
                <w:rFonts w:ascii="Times New Roman"/>
                <w:b w:val="false"/>
                <w:i w:val="false"/>
                <w:color w:val="000000"/>
                <w:sz w:val="20"/>
              </w:rPr>
              <w:t xml:space="preserve">
принимательства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МЭБП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общест-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объеди-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5 ян- </w:t>
            </w:r>
            <w:r>
              <w:br/>
            </w:r>
            <w:r>
              <w:rPr>
                <w:rFonts w:ascii="Times New Roman"/>
                <w:b w:val="false"/>
                <w:i w:val="false"/>
                <w:color w:val="000000"/>
                <w:sz w:val="20"/>
              </w:rPr>
              <w:t xml:space="preserve">
варя, </w:t>
            </w:r>
            <w:r>
              <w:br/>
            </w:r>
            <w:r>
              <w:rPr>
                <w:rFonts w:ascii="Times New Roman"/>
                <w:b w:val="false"/>
                <w:i w:val="false"/>
                <w:color w:val="000000"/>
                <w:sz w:val="20"/>
              </w:rPr>
              <w:t xml:space="preserve">
5 июля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Совершенствование администрирования </w:t>
            </w:r>
            <w:r>
              <w:br/>
            </w:r>
            <w:r>
              <w:rPr>
                <w:rFonts w:ascii="Times New Roman"/>
                <w:b/>
                <w:i w:val="false"/>
                <w:color w:val="000000"/>
                <w:sz w:val="20"/>
              </w:rPr>
              <w:t>
государственных расходов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Выравнивание </w:t>
            </w:r>
            <w:r>
              <w:br/>
            </w:r>
            <w:r>
              <w:rPr>
                <w:rFonts w:ascii="Times New Roman"/>
                <w:b w:val="false"/>
                <w:i w:val="false"/>
                <w:color w:val="000000"/>
                <w:sz w:val="20"/>
              </w:rPr>
              <w:t xml:space="preserve">
расходов местных </w:t>
            </w:r>
            <w:r>
              <w:br/>
            </w:r>
            <w:r>
              <w:rPr>
                <w:rFonts w:ascii="Times New Roman"/>
                <w:b w:val="false"/>
                <w:i w:val="false"/>
                <w:color w:val="000000"/>
                <w:sz w:val="20"/>
              </w:rPr>
              <w:t xml:space="preserve">
бюджетов на ока- </w:t>
            </w:r>
            <w:r>
              <w:br/>
            </w:r>
            <w:r>
              <w:rPr>
                <w:rFonts w:ascii="Times New Roman"/>
                <w:b w:val="false"/>
                <w:i w:val="false"/>
                <w:color w:val="000000"/>
                <w:sz w:val="20"/>
              </w:rPr>
              <w:t xml:space="preserve">
зание ГОБМП </w:t>
            </w:r>
            <w:r>
              <w:br/>
            </w:r>
            <w:r>
              <w:rPr>
                <w:rFonts w:ascii="Times New Roman"/>
                <w:b w:val="false"/>
                <w:i w:val="false"/>
                <w:color w:val="000000"/>
                <w:sz w:val="20"/>
              </w:rPr>
              <w:t xml:space="preserve">
(гарантированный объем бесплатной </w:t>
            </w:r>
            <w:r>
              <w:br/>
            </w:r>
            <w:r>
              <w:rPr>
                <w:rFonts w:ascii="Times New Roman"/>
                <w:b w:val="false"/>
                <w:i w:val="false"/>
                <w:color w:val="000000"/>
                <w:sz w:val="20"/>
              </w:rPr>
              <w:t xml:space="preserve">
медицинской </w:t>
            </w:r>
            <w:r>
              <w:br/>
            </w:r>
            <w:r>
              <w:rPr>
                <w:rFonts w:ascii="Times New Roman"/>
                <w:b w:val="false"/>
                <w:i w:val="false"/>
                <w:color w:val="000000"/>
                <w:sz w:val="20"/>
              </w:rPr>
              <w:t xml:space="preserve">
помощи) путем </w:t>
            </w:r>
            <w:r>
              <w:br/>
            </w:r>
            <w:r>
              <w:rPr>
                <w:rFonts w:ascii="Times New Roman"/>
                <w:b w:val="false"/>
                <w:i w:val="false"/>
                <w:color w:val="000000"/>
                <w:sz w:val="20"/>
              </w:rPr>
              <w:t xml:space="preserve">
установления </w:t>
            </w:r>
            <w:r>
              <w:br/>
            </w:r>
            <w:r>
              <w:rPr>
                <w:rFonts w:ascii="Times New Roman"/>
                <w:b w:val="false"/>
                <w:i w:val="false"/>
                <w:color w:val="000000"/>
                <w:sz w:val="20"/>
              </w:rPr>
              <w:t xml:space="preserve">
объема средств, необходимого на оказание ГОБМП в местных бюджетах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респуб- </w:t>
            </w:r>
            <w:r>
              <w:br/>
            </w:r>
            <w:r>
              <w:rPr>
                <w:rFonts w:ascii="Times New Roman"/>
                <w:b w:val="false"/>
                <w:i w:val="false"/>
                <w:color w:val="000000"/>
                <w:sz w:val="20"/>
              </w:rPr>
              <w:t xml:space="preserve">
ликанском </w:t>
            </w:r>
            <w:r>
              <w:br/>
            </w:r>
            <w:r>
              <w:rPr>
                <w:rFonts w:ascii="Times New Roman"/>
                <w:b w:val="false"/>
                <w:i w:val="false"/>
                <w:color w:val="000000"/>
                <w:sz w:val="20"/>
              </w:rPr>
              <w:t xml:space="preserve">
бюджете"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предложений по механизму государственной финансовой поддержки государственных предприятий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ние в МЭБП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квартал 2006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w:t>
            </w:r>
            <w:r>
              <w:br/>
            </w:r>
            <w:r>
              <w:rPr>
                <w:rFonts w:ascii="Times New Roman"/>
                <w:b w:val="false"/>
                <w:i w:val="false"/>
                <w:color w:val="000000"/>
                <w:sz w:val="20"/>
              </w:rPr>
              <w:t xml:space="preserve">
электронной </w:t>
            </w:r>
            <w:r>
              <w:br/>
            </w:r>
            <w:r>
              <w:rPr>
                <w:rFonts w:ascii="Times New Roman"/>
                <w:b w:val="false"/>
                <w:i w:val="false"/>
                <w:color w:val="000000"/>
                <w:sz w:val="20"/>
              </w:rPr>
              <w:t xml:space="preserve">
системы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закупок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постанов- </w:t>
            </w:r>
            <w:r>
              <w:br/>
            </w:r>
            <w:r>
              <w:rPr>
                <w:rFonts w:ascii="Times New Roman"/>
                <w:b w:val="false"/>
                <w:i w:val="false"/>
                <w:color w:val="000000"/>
                <w:sz w:val="20"/>
              </w:rPr>
              <w:t xml:space="preserve">
ления Пра- </w:t>
            </w:r>
            <w:r>
              <w:br/>
            </w:r>
            <w:r>
              <w:rPr>
                <w:rFonts w:ascii="Times New Roman"/>
                <w:b w:val="false"/>
                <w:i w:val="false"/>
                <w:color w:val="000000"/>
                <w:sz w:val="20"/>
              </w:rPr>
              <w:t xml:space="preserve">
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w:t>
            </w:r>
            <w:r>
              <w:br/>
            </w:r>
            <w:r>
              <w:rPr>
                <w:rFonts w:ascii="Times New Roman"/>
                <w:b w:val="false"/>
                <w:i w:val="false"/>
                <w:color w:val="000000"/>
                <w:sz w:val="20"/>
              </w:rPr>
              <w:t xml:space="preserve">
обязательной </w:t>
            </w:r>
            <w:r>
              <w:br/>
            </w:r>
            <w:r>
              <w:rPr>
                <w:rFonts w:ascii="Times New Roman"/>
                <w:b w:val="false"/>
                <w:i w:val="false"/>
                <w:color w:val="000000"/>
                <w:sz w:val="20"/>
              </w:rPr>
              <w:t xml:space="preserve">
маркировки </w:t>
            </w:r>
            <w:r>
              <w:br/>
            </w:r>
            <w:r>
              <w:rPr>
                <w:rFonts w:ascii="Times New Roman"/>
                <w:b w:val="false"/>
                <w:i w:val="false"/>
                <w:color w:val="000000"/>
                <w:sz w:val="20"/>
              </w:rPr>
              <w:t xml:space="preserve">
лекарственных </w:t>
            </w:r>
            <w:r>
              <w:br/>
            </w:r>
            <w:r>
              <w:rPr>
                <w:rFonts w:ascii="Times New Roman"/>
                <w:b w:val="false"/>
                <w:i w:val="false"/>
                <w:color w:val="000000"/>
                <w:sz w:val="20"/>
              </w:rPr>
              <w:t xml:space="preserve">
средств, закупа- </w:t>
            </w:r>
            <w:r>
              <w:br/>
            </w:r>
            <w:r>
              <w:rPr>
                <w:rFonts w:ascii="Times New Roman"/>
                <w:b w:val="false"/>
                <w:i w:val="false"/>
                <w:color w:val="000000"/>
                <w:sz w:val="20"/>
              </w:rPr>
              <w:t xml:space="preserve">
емых за счет республиканского и местных </w:t>
            </w:r>
            <w:r>
              <w:br/>
            </w:r>
            <w:r>
              <w:rPr>
                <w:rFonts w:ascii="Times New Roman"/>
                <w:b w:val="false"/>
                <w:i w:val="false"/>
                <w:color w:val="000000"/>
                <w:sz w:val="20"/>
              </w:rPr>
              <w:t xml:space="preserve">
бюджетов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местные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Совершенствование механизмов финансового регулирования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биржевой </w:t>
            </w:r>
            <w:r>
              <w:br/>
            </w:r>
            <w:r>
              <w:rPr>
                <w:rFonts w:ascii="Times New Roman"/>
                <w:b w:val="false"/>
                <w:i w:val="false"/>
                <w:color w:val="000000"/>
                <w:sz w:val="20"/>
              </w:rPr>
              <w:t xml:space="preserve">
торговли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в Пра- </w:t>
            </w:r>
            <w:r>
              <w:br/>
            </w:r>
            <w:r>
              <w:rPr>
                <w:rFonts w:ascii="Times New Roman"/>
                <w:b w:val="false"/>
                <w:i w:val="false"/>
                <w:color w:val="000000"/>
                <w:sz w:val="20"/>
              </w:rPr>
              <w:t xml:space="preserve">
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w:t>
            </w:r>
            <w:r>
              <w:br/>
            </w:r>
            <w:r>
              <w:rPr>
                <w:rFonts w:ascii="Times New Roman"/>
                <w:b w:val="false"/>
                <w:i w:val="false"/>
                <w:color w:val="000000"/>
                <w:sz w:val="20"/>
              </w:rPr>
              <w:t xml:space="preserve">
контроля за </w:t>
            </w:r>
            <w:r>
              <w:br/>
            </w:r>
            <w:r>
              <w:rPr>
                <w:rFonts w:ascii="Times New Roman"/>
                <w:b w:val="false"/>
                <w:i w:val="false"/>
                <w:color w:val="000000"/>
                <w:sz w:val="20"/>
              </w:rPr>
              <w:t xml:space="preserve">
соблюдением </w:t>
            </w:r>
            <w:r>
              <w:br/>
            </w:r>
            <w:r>
              <w:rPr>
                <w:rFonts w:ascii="Times New Roman"/>
                <w:b w:val="false"/>
                <w:i w:val="false"/>
                <w:color w:val="000000"/>
                <w:sz w:val="20"/>
              </w:rPr>
              <w:t xml:space="preserve">
торговыми (обслуживающими) организациями, категории кото- </w:t>
            </w:r>
            <w:r>
              <w:br/>
            </w:r>
            <w:r>
              <w:rPr>
                <w:rFonts w:ascii="Times New Roman"/>
                <w:b w:val="false"/>
                <w:i w:val="false"/>
                <w:color w:val="000000"/>
                <w:sz w:val="20"/>
              </w:rPr>
              <w:t xml:space="preserve">
рых установлены Правительством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требований </w:t>
            </w:r>
            <w:r>
              <w:br/>
            </w:r>
            <w:r>
              <w:rPr>
                <w:rFonts w:ascii="Times New Roman"/>
                <w:b w:val="false"/>
                <w:i w:val="false"/>
                <w:color w:val="000000"/>
                <w:sz w:val="20"/>
              </w:rPr>
              <w:t xml:space="preserve">
законодательства в части </w:t>
            </w:r>
            <w:r>
              <w:br/>
            </w:r>
            <w:r>
              <w:rPr>
                <w:rFonts w:ascii="Times New Roman"/>
                <w:b w:val="false"/>
                <w:i w:val="false"/>
                <w:color w:val="000000"/>
                <w:sz w:val="20"/>
              </w:rPr>
              <w:t xml:space="preserve">
обязательности приема платежей с использованием </w:t>
            </w:r>
            <w:r>
              <w:br/>
            </w:r>
            <w:r>
              <w:rPr>
                <w:rFonts w:ascii="Times New Roman"/>
                <w:b w:val="false"/>
                <w:i w:val="false"/>
                <w:color w:val="000000"/>
                <w:sz w:val="20"/>
              </w:rPr>
              <w:t xml:space="preserve">
платежных </w:t>
            </w:r>
            <w:r>
              <w:br/>
            </w:r>
            <w:r>
              <w:rPr>
                <w:rFonts w:ascii="Times New Roman"/>
                <w:b w:val="false"/>
                <w:i w:val="false"/>
                <w:color w:val="000000"/>
                <w:sz w:val="20"/>
              </w:rPr>
              <w:t xml:space="preserve">
карточек при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товаров (работ, услуг)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МЭБП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5 ян- </w:t>
            </w:r>
            <w:r>
              <w:br/>
            </w:r>
            <w:r>
              <w:rPr>
                <w:rFonts w:ascii="Times New Roman"/>
                <w:b w:val="false"/>
                <w:i w:val="false"/>
                <w:color w:val="000000"/>
                <w:sz w:val="20"/>
              </w:rPr>
              <w:t xml:space="preserve">
варя, </w:t>
            </w:r>
            <w:r>
              <w:br/>
            </w:r>
            <w:r>
              <w:rPr>
                <w:rFonts w:ascii="Times New Roman"/>
                <w:b w:val="false"/>
                <w:i w:val="false"/>
                <w:color w:val="000000"/>
                <w:sz w:val="20"/>
              </w:rPr>
              <w:t xml:space="preserve">
5 июля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широкое </w:t>
            </w:r>
            <w:r>
              <w:br/>
            </w:r>
            <w:r>
              <w:rPr>
                <w:rFonts w:ascii="Times New Roman"/>
                <w:b w:val="false"/>
                <w:i w:val="false"/>
                <w:color w:val="000000"/>
                <w:sz w:val="20"/>
              </w:rPr>
              <w:t xml:space="preserve">
внедрение в </w:t>
            </w:r>
            <w:r>
              <w:br/>
            </w:r>
            <w:r>
              <w:rPr>
                <w:rFonts w:ascii="Times New Roman"/>
                <w:b w:val="false"/>
                <w:i w:val="false"/>
                <w:color w:val="000000"/>
                <w:sz w:val="20"/>
              </w:rPr>
              <w:t xml:space="preserve">
крупных </w:t>
            </w:r>
            <w:r>
              <w:br/>
            </w:r>
            <w:r>
              <w:rPr>
                <w:rFonts w:ascii="Times New Roman"/>
                <w:b w:val="false"/>
                <w:i w:val="false"/>
                <w:color w:val="000000"/>
                <w:sz w:val="20"/>
              </w:rPr>
              <w:t xml:space="preserve">
городах </w:t>
            </w:r>
            <w:r>
              <w:br/>
            </w:r>
            <w:r>
              <w:rPr>
                <w:rFonts w:ascii="Times New Roman"/>
                <w:b w:val="false"/>
                <w:i w:val="false"/>
                <w:color w:val="000000"/>
                <w:sz w:val="20"/>
              </w:rPr>
              <w:t xml:space="preserve">
использование </w:t>
            </w:r>
            <w:r>
              <w:br/>
            </w:r>
            <w:r>
              <w:rPr>
                <w:rFonts w:ascii="Times New Roman"/>
                <w:b w:val="false"/>
                <w:i w:val="false"/>
                <w:color w:val="000000"/>
                <w:sz w:val="20"/>
              </w:rPr>
              <w:t xml:space="preserve">
платежных </w:t>
            </w:r>
            <w:r>
              <w:br/>
            </w:r>
            <w:r>
              <w:rPr>
                <w:rFonts w:ascii="Times New Roman"/>
                <w:b w:val="false"/>
                <w:i w:val="false"/>
                <w:color w:val="000000"/>
                <w:sz w:val="20"/>
              </w:rPr>
              <w:t xml:space="preserve">
карточек при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товаров (работ, </w:t>
            </w:r>
            <w:r>
              <w:br/>
            </w:r>
            <w:r>
              <w:rPr>
                <w:rFonts w:ascii="Times New Roman"/>
                <w:b w:val="false"/>
                <w:i w:val="false"/>
                <w:color w:val="000000"/>
                <w:sz w:val="20"/>
              </w:rPr>
              <w:t xml:space="preserve">
услуг) </w:t>
            </w:r>
            <w:r>
              <w:br/>
            </w:r>
            <w:r>
              <w:rPr>
                <w:rFonts w:ascii="Times New Roman"/>
                <w:b w:val="false"/>
                <w:i w:val="false"/>
                <w:color w:val="000000"/>
                <w:sz w:val="20"/>
              </w:rPr>
              <w:t xml:space="preserve">
торговыми </w:t>
            </w:r>
            <w:r>
              <w:br/>
            </w:r>
            <w:r>
              <w:rPr>
                <w:rFonts w:ascii="Times New Roman"/>
                <w:b w:val="false"/>
                <w:i w:val="false"/>
                <w:color w:val="000000"/>
                <w:sz w:val="20"/>
              </w:rPr>
              <w:t xml:space="preserve">
(обслуживающим) </w:t>
            </w:r>
            <w:r>
              <w:br/>
            </w:r>
            <w:r>
              <w:rPr>
                <w:rFonts w:ascii="Times New Roman"/>
                <w:b w:val="false"/>
                <w:i w:val="false"/>
                <w:color w:val="000000"/>
                <w:sz w:val="20"/>
              </w:rPr>
              <w:t xml:space="preserve">
организациями </w:t>
            </w:r>
            <w:r>
              <w:br/>
            </w:r>
            <w:r>
              <w:rPr>
                <w:rFonts w:ascii="Times New Roman"/>
                <w:b w:val="false"/>
                <w:i w:val="false"/>
                <w:color w:val="000000"/>
                <w:sz w:val="20"/>
              </w:rPr>
              <w:t xml:space="preserve">
путем привлечения к </w:t>
            </w:r>
            <w:r>
              <w:br/>
            </w:r>
            <w:r>
              <w:rPr>
                <w:rFonts w:ascii="Times New Roman"/>
                <w:b w:val="false"/>
                <w:i w:val="false"/>
                <w:color w:val="000000"/>
                <w:sz w:val="20"/>
              </w:rPr>
              <w:t xml:space="preserve">
этой работе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массовой </w:t>
            </w:r>
            <w:r>
              <w:br/>
            </w:r>
            <w:r>
              <w:rPr>
                <w:rFonts w:ascii="Times New Roman"/>
                <w:b w:val="false"/>
                <w:i w:val="false"/>
                <w:color w:val="000000"/>
                <w:sz w:val="20"/>
              </w:rPr>
              <w:t xml:space="preserve">
информации и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организационно- </w:t>
            </w:r>
            <w:r>
              <w:br/>
            </w:r>
            <w:r>
              <w:rPr>
                <w:rFonts w:ascii="Times New Roman"/>
                <w:b w:val="false"/>
                <w:i w:val="false"/>
                <w:color w:val="000000"/>
                <w:sz w:val="20"/>
              </w:rPr>
              <w:t xml:space="preserve">
разъяснительных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среди населения </w:t>
            </w:r>
            <w:r>
              <w:br/>
            </w:r>
            <w:r>
              <w:rPr>
                <w:rFonts w:ascii="Times New Roman"/>
                <w:b w:val="false"/>
                <w:i w:val="false"/>
                <w:color w:val="000000"/>
                <w:sz w:val="20"/>
              </w:rPr>
              <w:t xml:space="preserve">
и бизнес среды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МЭБП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5 ян- </w:t>
            </w:r>
            <w:r>
              <w:br/>
            </w:r>
            <w:r>
              <w:rPr>
                <w:rFonts w:ascii="Times New Roman"/>
                <w:b w:val="false"/>
                <w:i w:val="false"/>
                <w:color w:val="000000"/>
                <w:sz w:val="20"/>
              </w:rPr>
              <w:t xml:space="preserve">
варя, </w:t>
            </w:r>
            <w:r>
              <w:br/>
            </w:r>
            <w:r>
              <w:rPr>
                <w:rFonts w:ascii="Times New Roman"/>
                <w:b w:val="false"/>
                <w:i w:val="false"/>
                <w:color w:val="000000"/>
                <w:sz w:val="20"/>
              </w:rPr>
              <w:t xml:space="preserve">
5 июля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Совершенствование первичного и статистического учета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 </w:t>
            </w:r>
            <w:r>
              <w:br/>
            </w:r>
            <w:r>
              <w:rPr>
                <w:rFonts w:ascii="Times New Roman"/>
                <w:b w:val="false"/>
                <w:i w:val="false"/>
                <w:color w:val="000000"/>
                <w:sz w:val="20"/>
              </w:rPr>
              <w:t xml:space="preserve">
ние методологи- </w:t>
            </w:r>
            <w:r>
              <w:br/>
            </w:r>
            <w:r>
              <w:rPr>
                <w:rFonts w:ascii="Times New Roman"/>
                <w:b w:val="false"/>
                <w:i w:val="false"/>
                <w:color w:val="000000"/>
                <w:sz w:val="20"/>
              </w:rPr>
              <w:t xml:space="preserve">
ческой базы по оценке размеров </w:t>
            </w:r>
            <w:r>
              <w:br/>
            </w:r>
            <w:r>
              <w:rPr>
                <w:rFonts w:ascii="Times New Roman"/>
                <w:b w:val="false"/>
                <w:i w:val="false"/>
                <w:color w:val="000000"/>
                <w:sz w:val="20"/>
              </w:rPr>
              <w:t xml:space="preserve">
теневой экономи- </w:t>
            </w:r>
            <w:r>
              <w:br/>
            </w:r>
            <w:r>
              <w:rPr>
                <w:rFonts w:ascii="Times New Roman"/>
                <w:b w:val="false"/>
                <w:i w:val="false"/>
                <w:color w:val="000000"/>
                <w:sz w:val="20"/>
              </w:rPr>
              <w:t xml:space="preserve">
ки (в части совершенствова- </w:t>
            </w:r>
            <w:r>
              <w:br/>
            </w:r>
            <w:r>
              <w:rPr>
                <w:rFonts w:ascii="Times New Roman"/>
                <w:b w:val="false"/>
                <w:i w:val="false"/>
                <w:color w:val="000000"/>
                <w:sz w:val="20"/>
              </w:rPr>
              <w:t xml:space="preserve">
ния прямых и косвенных мето- </w:t>
            </w:r>
            <w:r>
              <w:br/>
            </w:r>
            <w:r>
              <w:rPr>
                <w:rFonts w:ascii="Times New Roman"/>
                <w:b w:val="false"/>
                <w:i w:val="false"/>
                <w:color w:val="000000"/>
                <w:sz w:val="20"/>
              </w:rPr>
              <w:t xml:space="preserve">
дов учета с </w:t>
            </w:r>
            <w:r>
              <w:br/>
            </w:r>
            <w:r>
              <w:rPr>
                <w:rFonts w:ascii="Times New Roman"/>
                <w:b w:val="false"/>
                <w:i w:val="false"/>
                <w:color w:val="000000"/>
                <w:sz w:val="20"/>
              </w:rPr>
              <w:t xml:space="preserve">
учетом взаимо- </w:t>
            </w:r>
            <w:r>
              <w:br/>
            </w:r>
            <w:r>
              <w:rPr>
                <w:rFonts w:ascii="Times New Roman"/>
                <w:b w:val="false"/>
                <w:i w:val="false"/>
                <w:color w:val="000000"/>
                <w:sz w:val="20"/>
              </w:rPr>
              <w:t xml:space="preserve">
связей и </w:t>
            </w:r>
            <w:r>
              <w:br/>
            </w:r>
            <w:r>
              <w:rPr>
                <w:rFonts w:ascii="Times New Roman"/>
                <w:b w:val="false"/>
                <w:i w:val="false"/>
                <w:color w:val="000000"/>
                <w:sz w:val="20"/>
              </w:rPr>
              <w:t xml:space="preserve">
зависимости </w:t>
            </w:r>
            <w:r>
              <w:br/>
            </w:r>
            <w:r>
              <w:rPr>
                <w:rFonts w:ascii="Times New Roman"/>
                <w:b w:val="false"/>
                <w:i w:val="false"/>
                <w:color w:val="000000"/>
                <w:sz w:val="20"/>
              </w:rPr>
              <w:t xml:space="preserve">
всех макро- </w:t>
            </w:r>
            <w:r>
              <w:br/>
            </w:r>
            <w:r>
              <w:rPr>
                <w:rFonts w:ascii="Times New Roman"/>
                <w:b w:val="false"/>
                <w:i w:val="false"/>
                <w:color w:val="000000"/>
                <w:sz w:val="20"/>
              </w:rPr>
              <w:t xml:space="preserve">
экономических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использование </w:t>
            </w:r>
            <w:r>
              <w:br/>
            </w:r>
            <w:r>
              <w:rPr>
                <w:rFonts w:ascii="Times New Roman"/>
                <w:b w:val="false"/>
                <w:i w:val="false"/>
                <w:color w:val="000000"/>
                <w:sz w:val="20"/>
              </w:rPr>
              <w:t xml:space="preserve">
комплексного </w:t>
            </w:r>
            <w:r>
              <w:br/>
            </w:r>
            <w:r>
              <w:rPr>
                <w:rFonts w:ascii="Times New Roman"/>
                <w:b w:val="false"/>
                <w:i w:val="false"/>
                <w:color w:val="000000"/>
                <w:sz w:val="20"/>
              </w:rPr>
              <w:t xml:space="preserve">
подхода и т.д.)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доступа статис- </w:t>
            </w:r>
            <w:r>
              <w:br/>
            </w:r>
            <w:r>
              <w:rPr>
                <w:rFonts w:ascii="Times New Roman"/>
                <w:b w:val="false"/>
                <w:i w:val="false"/>
                <w:color w:val="000000"/>
                <w:sz w:val="20"/>
              </w:rPr>
              <w:t xml:space="preserve">
тических органов к ад- </w:t>
            </w:r>
            <w:r>
              <w:br/>
            </w:r>
            <w:r>
              <w:rPr>
                <w:rFonts w:ascii="Times New Roman"/>
                <w:b w:val="false"/>
                <w:i w:val="false"/>
                <w:color w:val="000000"/>
                <w:sz w:val="20"/>
              </w:rPr>
              <w:t xml:space="preserve">
министративным источникам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ного пра- </w:t>
            </w:r>
            <w:r>
              <w:br/>
            </w:r>
            <w:r>
              <w:rPr>
                <w:rFonts w:ascii="Times New Roman"/>
                <w:b w:val="false"/>
                <w:i w:val="false"/>
                <w:color w:val="000000"/>
                <w:sz w:val="20"/>
              </w:rPr>
              <w:t xml:space="preserve">
вового ак- </w:t>
            </w:r>
            <w:r>
              <w:br/>
            </w:r>
            <w:r>
              <w:rPr>
                <w:rFonts w:ascii="Times New Roman"/>
                <w:b w:val="false"/>
                <w:i w:val="false"/>
                <w:color w:val="000000"/>
                <w:sz w:val="20"/>
              </w:rPr>
              <w:t xml:space="preserve">
та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МФ,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инвентаризации земель с целью установления их </w:t>
            </w:r>
            <w:r>
              <w:br/>
            </w:r>
            <w:r>
              <w:rPr>
                <w:rFonts w:ascii="Times New Roman"/>
                <w:b w:val="false"/>
                <w:i w:val="false"/>
                <w:color w:val="000000"/>
                <w:sz w:val="20"/>
              </w:rPr>
              <w:t xml:space="preserve">
статуса в </w:t>
            </w:r>
            <w:r>
              <w:br/>
            </w:r>
            <w:r>
              <w:rPr>
                <w:rFonts w:ascii="Times New Roman"/>
                <w:b w:val="false"/>
                <w:i w:val="false"/>
                <w:color w:val="000000"/>
                <w:sz w:val="20"/>
              </w:rPr>
              <w:t xml:space="preserve">
соответствии </w:t>
            </w:r>
            <w:r>
              <w:br/>
            </w:r>
            <w:r>
              <w:rPr>
                <w:rFonts w:ascii="Times New Roman"/>
                <w:b w:val="false"/>
                <w:i w:val="false"/>
                <w:color w:val="000000"/>
                <w:sz w:val="20"/>
              </w:rPr>
              <w:t xml:space="preserve">
с правоустанав- </w:t>
            </w:r>
            <w:r>
              <w:br/>
            </w:r>
            <w:r>
              <w:rPr>
                <w:rFonts w:ascii="Times New Roman"/>
                <w:b w:val="false"/>
                <w:i w:val="false"/>
                <w:color w:val="000000"/>
                <w:sz w:val="20"/>
              </w:rPr>
              <w:t xml:space="preserve">
ливающими и правоподтвержда- </w:t>
            </w:r>
            <w:r>
              <w:br/>
            </w:r>
            <w:r>
              <w:rPr>
                <w:rFonts w:ascii="Times New Roman"/>
                <w:b w:val="false"/>
                <w:i w:val="false"/>
                <w:color w:val="000000"/>
                <w:sz w:val="20"/>
              </w:rPr>
              <w:t xml:space="preserve">
ющими документами и </w:t>
            </w:r>
            <w:r>
              <w:br/>
            </w:r>
            <w:r>
              <w:rPr>
                <w:rFonts w:ascii="Times New Roman"/>
                <w:b w:val="false"/>
                <w:i w:val="false"/>
                <w:color w:val="000000"/>
                <w:sz w:val="20"/>
              </w:rPr>
              <w:t xml:space="preserve">
внесение предложений по изъятию </w:t>
            </w:r>
            <w:r>
              <w:br/>
            </w:r>
            <w:r>
              <w:rPr>
                <w:rFonts w:ascii="Times New Roman"/>
                <w:b w:val="false"/>
                <w:i w:val="false"/>
                <w:color w:val="000000"/>
                <w:sz w:val="20"/>
              </w:rPr>
              <w:t xml:space="preserve">
незаконно  </w:t>
            </w:r>
            <w:r>
              <w:br/>
            </w:r>
            <w:r>
              <w:rPr>
                <w:rFonts w:ascii="Times New Roman"/>
                <w:b w:val="false"/>
                <w:i w:val="false"/>
                <w:color w:val="000000"/>
                <w:sz w:val="20"/>
              </w:rPr>
              <w:t xml:space="preserve">
используемых </w:t>
            </w:r>
            <w:r>
              <w:br/>
            </w:r>
            <w:r>
              <w:rPr>
                <w:rFonts w:ascii="Times New Roman"/>
                <w:b w:val="false"/>
                <w:i w:val="false"/>
                <w:color w:val="000000"/>
                <w:sz w:val="20"/>
              </w:rPr>
              <w:t xml:space="preserve">
земель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МЭБП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5 ян- </w:t>
            </w:r>
            <w:r>
              <w:br/>
            </w:r>
            <w:r>
              <w:rPr>
                <w:rFonts w:ascii="Times New Roman"/>
                <w:b w:val="false"/>
                <w:i w:val="false"/>
                <w:color w:val="000000"/>
                <w:sz w:val="20"/>
              </w:rPr>
              <w:t xml:space="preserve">
варя, </w:t>
            </w:r>
            <w:r>
              <w:br/>
            </w:r>
            <w:r>
              <w:rPr>
                <w:rFonts w:ascii="Times New Roman"/>
                <w:b w:val="false"/>
                <w:i w:val="false"/>
                <w:color w:val="000000"/>
                <w:sz w:val="20"/>
              </w:rPr>
              <w:t xml:space="preserve">
5 </w:t>
            </w:r>
            <w:r>
              <w:br/>
            </w:r>
            <w:r>
              <w:rPr>
                <w:rFonts w:ascii="Times New Roman"/>
                <w:b w:val="false"/>
                <w:i w:val="false"/>
                <w:color w:val="000000"/>
                <w:sz w:val="20"/>
              </w:rPr>
              <w:t xml:space="preserve">
июля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единых стандартов </w:t>
            </w:r>
            <w:r>
              <w:br/>
            </w:r>
            <w:r>
              <w:rPr>
                <w:rFonts w:ascii="Times New Roman"/>
                <w:b w:val="false"/>
                <w:i w:val="false"/>
                <w:color w:val="000000"/>
                <w:sz w:val="20"/>
              </w:rPr>
              <w:t xml:space="preserve">
оценки земли, вовлеченной в рыночный оборот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ние в Пра- </w:t>
            </w:r>
            <w:r>
              <w:br/>
            </w:r>
            <w:r>
              <w:rPr>
                <w:rFonts w:ascii="Times New Roman"/>
                <w:b w:val="false"/>
                <w:i w:val="false"/>
                <w:color w:val="000000"/>
                <w:sz w:val="20"/>
              </w:rPr>
              <w:t xml:space="preserve">
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 </w:t>
            </w:r>
            <w:r>
              <w:br/>
            </w:r>
            <w:r>
              <w:rPr>
                <w:rFonts w:ascii="Times New Roman"/>
                <w:b w:val="false"/>
                <w:i w:val="false"/>
                <w:color w:val="000000"/>
                <w:sz w:val="20"/>
              </w:rPr>
              <w:t xml:space="preserve">
ние учета </w:t>
            </w:r>
            <w:r>
              <w:br/>
            </w:r>
            <w:r>
              <w:rPr>
                <w:rFonts w:ascii="Times New Roman"/>
                <w:b w:val="false"/>
                <w:i w:val="false"/>
                <w:color w:val="000000"/>
                <w:sz w:val="20"/>
              </w:rPr>
              <w:t xml:space="preserve">
пользования </w:t>
            </w:r>
            <w:r>
              <w:br/>
            </w:r>
            <w:r>
              <w:rPr>
                <w:rFonts w:ascii="Times New Roman"/>
                <w:b w:val="false"/>
                <w:i w:val="false"/>
                <w:color w:val="000000"/>
                <w:sz w:val="20"/>
              </w:rPr>
              <w:t xml:space="preserve">
лесными и рыбными ресур- </w:t>
            </w:r>
            <w:r>
              <w:br/>
            </w:r>
            <w:r>
              <w:rPr>
                <w:rFonts w:ascii="Times New Roman"/>
                <w:b w:val="false"/>
                <w:i w:val="false"/>
                <w:color w:val="000000"/>
                <w:sz w:val="20"/>
              </w:rPr>
              <w:t xml:space="preserve">
сами, а также в отрасли живот- </w:t>
            </w:r>
            <w:r>
              <w:br/>
            </w:r>
            <w:r>
              <w:rPr>
                <w:rFonts w:ascii="Times New Roman"/>
                <w:b w:val="false"/>
                <w:i w:val="false"/>
                <w:color w:val="000000"/>
                <w:sz w:val="20"/>
              </w:rPr>
              <w:t xml:space="preserve">
новодства и </w:t>
            </w:r>
            <w:r>
              <w:br/>
            </w:r>
            <w:r>
              <w:rPr>
                <w:rFonts w:ascii="Times New Roman"/>
                <w:b w:val="false"/>
                <w:i w:val="false"/>
                <w:color w:val="000000"/>
                <w:sz w:val="20"/>
              </w:rPr>
              <w:t xml:space="preserve">
сфере переработ- </w:t>
            </w:r>
            <w:r>
              <w:br/>
            </w:r>
            <w:r>
              <w:rPr>
                <w:rFonts w:ascii="Times New Roman"/>
                <w:b w:val="false"/>
                <w:i w:val="false"/>
                <w:color w:val="000000"/>
                <w:sz w:val="20"/>
              </w:rPr>
              <w:t xml:space="preserve">
ки сельскохо- </w:t>
            </w:r>
            <w:r>
              <w:br/>
            </w:r>
            <w:r>
              <w:rPr>
                <w:rFonts w:ascii="Times New Roman"/>
                <w:b w:val="false"/>
                <w:i w:val="false"/>
                <w:color w:val="000000"/>
                <w:sz w:val="20"/>
              </w:rPr>
              <w:t xml:space="preserve">
зяйственного сырья.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ного пра- </w:t>
            </w:r>
            <w:r>
              <w:br/>
            </w:r>
            <w:r>
              <w:rPr>
                <w:rFonts w:ascii="Times New Roman"/>
                <w:b w:val="false"/>
                <w:i w:val="false"/>
                <w:color w:val="000000"/>
                <w:sz w:val="20"/>
              </w:rPr>
              <w:t xml:space="preserve">
вового ак- </w:t>
            </w:r>
            <w:r>
              <w:br/>
            </w:r>
            <w:r>
              <w:rPr>
                <w:rFonts w:ascii="Times New Roman"/>
                <w:b w:val="false"/>
                <w:i w:val="false"/>
                <w:color w:val="000000"/>
                <w:sz w:val="20"/>
              </w:rPr>
              <w:t xml:space="preserve">
та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 </w:t>
            </w:r>
            <w:r>
              <w:br/>
            </w:r>
            <w:r>
              <w:rPr>
                <w:rFonts w:ascii="Times New Roman"/>
                <w:b w:val="false"/>
                <w:i w:val="false"/>
                <w:color w:val="000000"/>
                <w:sz w:val="20"/>
              </w:rPr>
              <w:t xml:space="preserve">
ние учета в </w:t>
            </w:r>
            <w:r>
              <w:br/>
            </w:r>
            <w:r>
              <w:rPr>
                <w:rFonts w:ascii="Times New Roman"/>
                <w:b w:val="false"/>
                <w:i w:val="false"/>
                <w:color w:val="000000"/>
                <w:sz w:val="20"/>
              </w:rPr>
              <w:t xml:space="preserve">
отраслях эконо- </w:t>
            </w:r>
            <w:r>
              <w:br/>
            </w:r>
            <w:r>
              <w:rPr>
                <w:rFonts w:ascii="Times New Roman"/>
                <w:b w:val="false"/>
                <w:i w:val="false"/>
                <w:color w:val="000000"/>
                <w:sz w:val="20"/>
              </w:rPr>
              <w:t xml:space="preserve">
мики, где </w:t>
            </w:r>
            <w:r>
              <w:br/>
            </w:r>
            <w:r>
              <w:rPr>
                <w:rFonts w:ascii="Times New Roman"/>
                <w:b w:val="false"/>
                <w:i w:val="false"/>
                <w:color w:val="000000"/>
                <w:sz w:val="20"/>
              </w:rPr>
              <w:t xml:space="preserve">
преобладает </w:t>
            </w:r>
            <w:r>
              <w:br/>
            </w:r>
            <w:r>
              <w:rPr>
                <w:rFonts w:ascii="Times New Roman"/>
                <w:b w:val="false"/>
                <w:i w:val="false"/>
                <w:color w:val="000000"/>
                <w:sz w:val="20"/>
              </w:rPr>
              <w:t xml:space="preserve">
наличный расчет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МЭБП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АС, </w:t>
            </w:r>
            <w:r>
              <w:br/>
            </w:r>
            <w:r>
              <w:rPr>
                <w:rFonts w:ascii="Times New Roman"/>
                <w:b w:val="false"/>
                <w:i w:val="false"/>
                <w:color w:val="000000"/>
                <w:sz w:val="20"/>
              </w:rPr>
              <w:t xml:space="preserve">
МСХ, </w:t>
            </w:r>
            <w:r>
              <w:br/>
            </w:r>
            <w:r>
              <w:rPr>
                <w:rFonts w:ascii="Times New Roman"/>
                <w:b w:val="false"/>
                <w:i w:val="false"/>
                <w:color w:val="000000"/>
                <w:sz w:val="20"/>
              </w:rPr>
              <w:t xml:space="preserve">
МТК,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5 ян- </w:t>
            </w:r>
            <w:r>
              <w:br/>
            </w:r>
            <w:r>
              <w:rPr>
                <w:rFonts w:ascii="Times New Roman"/>
                <w:b w:val="false"/>
                <w:i w:val="false"/>
                <w:color w:val="000000"/>
                <w:sz w:val="20"/>
              </w:rPr>
              <w:t xml:space="preserve">
варя, </w:t>
            </w:r>
            <w:r>
              <w:br/>
            </w:r>
            <w:r>
              <w:rPr>
                <w:rFonts w:ascii="Times New Roman"/>
                <w:b w:val="false"/>
                <w:i w:val="false"/>
                <w:color w:val="000000"/>
                <w:sz w:val="20"/>
              </w:rPr>
              <w:t xml:space="preserve">
5 </w:t>
            </w:r>
            <w:r>
              <w:br/>
            </w:r>
            <w:r>
              <w:rPr>
                <w:rFonts w:ascii="Times New Roman"/>
                <w:b w:val="false"/>
                <w:i w:val="false"/>
                <w:color w:val="000000"/>
                <w:sz w:val="20"/>
              </w:rPr>
              <w:t xml:space="preserve">
июля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Усиление инсти- </w:t>
            </w:r>
            <w:r>
              <w:br/>
            </w:r>
            <w:r>
              <w:rPr>
                <w:rFonts w:ascii="Times New Roman"/>
                <w:b w:val="false"/>
                <w:i w:val="false"/>
                <w:color w:val="000000"/>
                <w:sz w:val="20"/>
              </w:rPr>
              <w:t xml:space="preserve">
тута сельских статистиков и их техническое </w:t>
            </w:r>
            <w:r>
              <w:br/>
            </w:r>
            <w:r>
              <w:rPr>
                <w:rFonts w:ascii="Times New Roman"/>
                <w:b w:val="false"/>
                <w:i w:val="false"/>
                <w:color w:val="000000"/>
                <w:sz w:val="20"/>
              </w:rPr>
              <w:t xml:space="preserve">
обеспечение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респуб- </w:t>
            </w:r>
            <w:r>
              <w:br/>
            </w:r>
            <w:r>
              <w:rPr>
                <w:rFonts w:ascii="Times New Roman"/>
                <w:b w:val="false"/>
                <w:i w:val="false"/>
                <w:color w:val="000000"/>
                <w:sz w:val="20"/>
              </w:rPr>
              <w:t xml:space="preserve">
ликанском </w:t>
            </w:r>
            <w:r>
              <w:br/>
            </w:r>
            <w:r>
              <w:rPr>
                <w:rFonts w:ascii="Times New Roman"/>
                <w:b w:val="false"/>
                <w:i w:val="false"/>
                <w:color w:val="000000"/>
                <w:sz w:val="20"/>
              </w:rPr>
              <w:t xml:space="preserve">
бюджете на </w:t>
            </w:r>
            <w:r>
              <w:br/>
            </w:r>
            <w:r>
              <w:rPr>
                <w:rFonts w:ascii="Times New Roman"/>
                <w:b w:val="false"/>
                <w:i w:val="false"/>
                <w:color w:val="000000"/>
                <w:sz w:val="20"/>
              </w:rPr>
              <w:t xml:space="preserve">
2007 год"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и проведение </w:t>
            </w:r>
            <w:r>
              <w:br/>
            </w:r>
            <w:r>
              <w:rPr>
                <w:rFonts w:ascii="Times New Roman"/>
                <w:b w:val="false"/>
                <w:i w:val="false"/>
                <w:color w:val="000000"/>
                <w:sz w:val="20"/>
              </w:rPr>
              <w:t xml:space="preserve">
сельскохозяйст- </w:t>
            </w:r>
            <w:r>
              <w:br/>
            </w:r>
            <w:r>
              <w:rPr>
                <w:rFonts w:ascii="Times New Roman"/>
                <w:b w:val="false"/>
                <w:i w:val="false"/>
                <w:color w:val="000000"/>
                <w:sz w:val="20"/>
              </w:rPr>
              <w:t xml:space="preserve">
венной переписи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ного пра- </w:t>
            </w:r>
            <w:r>
              <w:br/>
            </w:r>
            <w:r>
              <w:rPr>
                <w:rFonts w:ascii="Times New Roman"/>
                <w:b w:val="false"/>
                <w:i w:val="false"/>
                <w:color w:val="000000"/>
                <w:sz w:val="20"/>
              </w:rPr>
              <w:t xml:space="preserve">
вового ак- </w:t>
            </w:r>
            <w:r>
              <w:br/>
            </w:r>
            <w:r>
              <w:rPr>
                <w:rFonts w:ascii="Times New Roman"/>
                <w:b w:val="false"/>
                <w:i w:val="false"/>
                <w:color w:val="000000"/>
                <w:sz w:val="20"/>
              </w:rPr>
              <w:t xml:space="preserve">
та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 </w:t>
            </w:r>
            <w:r>
              <w:br/>
            </w:r>
            <w:r>
              <w:rPr>
                <w:rFonts w:ascii="Times New Roman"/>
                <w:b w:val="false"/>
                <w:i w:val="false"/>
                <w:color w:val="000000"/>
                <w:sz w:val="20"/>
              </w:rPr>
              <w:t xml:space="preserve">
ние учета и отчетности  </w:t>
            </w:r>
            <w:r>
              <w:br/>
            </w:r>
            <w:r>
              <w:rPr>
                <w:rFonts w:ascii="Times New Roman"/>
                <w:b w:val="false"/>
                <w:i w:val="false"/>
                <w:color w:val="000000"/>
                <w:sz w:val="20"/>
              </w:rPr>
              <w:t xml:space="preserve">
операций с </w:t>
            </w:r>
            <w:r>
              <w:br/>
            </w:r>
            <w:r>
              <w:rPr>
                <w:rFonts w:ascii="Times New Roman"/>
                <w:b w:val="false"/>
                <w:i w:val="false"/>
                <w:color w:val="000000"/>
                <w:sz w:val="20"/>
              </w:rPr>
              <w:t xml:space="preserve">
недвижимым </w:t>
            </w:r>
            <w:r>
              <w:br/>
            </w:r>
            <w:r>
              <w:rPr>
                <w:rFonts w:ascii="Times New Roman"/>
                <w:b w:val="false"/>
                <w:i w:val="false"/>
                <w:color w:val="000000"/>
                <w:sz w:val="20"/>
              </w:rPr>
              <w:t xml:space="preserve">
имуществом, аренды, пер- </w:t>
            </w:r>
            <w:r>
              <w:br/>
            </w:r>
            <w:r>
              <w:rPr>
                <w:rFonts w:ascii="Times New Roman"/>
                <w:b w:val="false"/>
                <w:i w:val="false"/>
                <w:color w:val="000000"/>
                <w:sz w:val="20"/>
              </w:rPr>
              <w:t xml:space="preserve">
сональных,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услуг и услуг </w:t>
            </w:r>
            <w:r>
              <w:br/>
            </w:r>
            <w:r>
              <w:rPr>
                <w:rFonts w:ascii="Times New Roman"/>
                <w:b w:val="false"/>
                <w:i w:val="false"/>
                <w:color w:val="000000"/>
                <w:sz w:val="20"/>
              </w:rPr>
              <w:t xml:space="preserve">
предприятий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ние в Правитель- </w:t>
            </w:r>
            <w:r>
              <w:br/>
            </w:r>
            <w:r>
              <w:rPr>
                <w:rFonts w:ascii="Times New Roman"/>
                <w:b w:val="false"/>
                <w:i w:val="false"/>
                <w:color w:val="000000"/>
                <w:sz w:val="20"/>
              </w:rPr>
              <w:t xml:space="preserve">
ство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АС,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w:t>
            </w:r>
            <w:r>
              <w:br/>
            </w:r>
            <w:r>
              <w:rPr>
                <w:rFonts w:ascii="Times New Roman"/>
                <w:b w:val="false"/>
                <w:i w:val="false"/>
                <w:color w:val="000000"/>
                <w:sz w:val="20"/>
              </w:rPr>
              <w:t xml:space="preserve">
цент- </w:t>
            </w:r>
            <w:r>
              <w:br/>
            </w:r>
            <w:r>
              <w:rPr>
                <w:rFonts w:ascii="Times New Roman"/>
                <w:b w:val="false"/>
                <w:i w:val="false"/>
                <w:color w:val="000000"/>
                <w:sz w:val="20"/>
              </w:rPr>
              <w:t xml:space="preserve">
ральные </w:t>
            </w:r>
            <w:r>
              <w:br/>
            </w:r>
            <w:r>
              <w:rPr>
                <w:rFonts w:ascii="Times New Roman"/>
                <w:b w:val="false"/>
                <w:i w:val="false"/>
                <w:color w:val="000000"/>
                <w:sz w:val="20"/>
              </w:rPr>
              <w:t xml:space="preserve">
и мест- </w:t>
            </w:r>
            <w:r>
              <w:br/>
            </w:r>
            <w:r>
              <w:rPr>
                <w:rFonts w:ascii="Times New Roman"/>
                <w:b w:val="false"/>
                <w:i w:val="false"/>
                <w:color w:val="000000"/>
                <w:sz w:val="20"/>
              </w:rPr>
              <w:t xml:space="preserve">
ные ис- </w:t>
            </w:r>
            <w:r>
              <w:br/>
            </w:r>
            <w:r>
              <w:rPr>
                <w:rFonts w:ascii="Times New Roman"/>
                <w:b w:val="false"/>
                <w:i w:val="false"/>
                <w:color w:val="000000"/>
                <w:sz w:val="20"/>
              </w:rPr>
              <w:t xml:space="preserve">
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квартал 2006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Совершенствование работы по борьбе </w:t>
            </w:r>
            <w:r>
              <w:br/>
            </w:r>
            <w:r>
              <w:rPr>
                <w:rFonts w:ascii="Times New Roman"/>
                <w:b/>
                <w:i w:val="false"/>
                <w:color w:val="000000"/>
                <w:sz w:val="20"/>
              </w:rPr>
              <w:t>
с правонарушениями в сфере экономики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уполномоченного государственного органа на веде- </w:t>
            </w:r>
            <w:r>
              <w:br/>
            </w:r>
            <w:r>
              <w:rPr>
                <w:rFonts w:ascii="Times New Roman"/>
                <w:b w:val="false"/>
                <w:i w:val="false"/>
                <w:color w:val="000000"/>
                <w:sz w:val="20"/>
              </w:rPr>
              <w:t xml:space="preserve">
ние финансового мониторинга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Указа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МЭБП, </w:t>
            </w:r>
            <w:r>
              <w:br/>
            </w:r>
            <w:r>
              <w:rPr>
                <w:rFonts w:ascii="Times New Roman"/>
                <w:b w:val="false"/>
                <w:i w:val="false"/>
                <w:color w:val="000000"/>
                <w:sz w:val="20"/>
              </w:rPr>
              <w:t xml:space="preserve">
МФ,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законопроекта о противодействии легализации </w:t>
            </w:r>
            <w:r>
              <w:br/>
            </w:r>
            <w:r>
              <w:rPr>
                <w:rFonts w:ascii="Times New Roman"/>
                <w:b w:val="false"/>
                <w:i w:val="false"/>
                <w:color w:val="000000"/>
                <w:sz w:val="20"/>
              </w:rPr>
              <w:t xml:space="preserve">
(отмыванию) </w:t>
            </w:r>
            <w:r>
              <w:br/>
            </w:r>
            <w:r>
              <w:rPr>
                <w:rFonts w:ascii="Times New Roman"/>
                <w:b w:val="false"/>
                <w:i w:val="false"/>
                <w:color w:val="000000"/>
                <w:sz w:val="20"/>
              </w:rPr>
              <w:t xml:space="preserve">
доходов, полу- </w:t>
            </w:r>
            <w:r>
              <w:br/>
            </w:r>
            <w:r>
              <w:rPr>
                <w:rFonts w:ascii="Times New Roman"/>
                <w:b w:val="false"/>
                <w:i w:val="false"/>
                <w:color w:val="000000"/>
                <w:sz w:val="20"/>
              </w:rPr>
              <w:t xml:space="preserve">
ченных незакон- </w:t>
            </w:r>
            <w:r>
              <w:br/>
            </w:r>
            <w:r>
              <w:rPr>
                <w:rFonts w:ascii="Times New Roman"/>
                <w:b w:val="false"/>
                <w:i w:val="false"/>
                <w:color w:val="000000"/>
                <w:sz w:val="20"/>
              </w:rPr>
              <w:t xml:space="preserve">
ным путем, и финансированию </w:t>
            </w:r>
            <w:r>
              <w:br/>
            </w:r>
            <w:r>
              <w:rPr>
                <w:rFonts w:ascii="Times New Roman"/>
                <w:b w:val="false"/>
                <w:i w:val="false"/>
                <w:color w:val="000000"/>
                <w:sz w:val="20"/>
              </w:rPr>
              <w:t xml:space="preserve">
терроризма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"О проти- </w:t>
            </w:r>
            <w:r>
              <w:br/>
            </w:r>
            <w:r>
              <w:rPr>
                <w:rFonts w:ascii="Times New Roman"/>
                <w:b w:val="false"/>
                <w:i w:val="false"/>
                <w:color w:val="000000"/>
                <w:sz w:val="20"/>
              </w:rPr>
              <w:t xml:space="preserve">
водействии </w:t>
            </w:r>
            <w:r>
              <w:br/>
            </w:r>
            <w:r>
              <w:rPr>
                <w:rFonts w:ascii="Times New Roman"/>
                <w:b w:val="false"/>
                <w:i w:val="false"/>
                <w:color w:val="000000"/>
                <w:sz w:val="20"/>
              </w:rPr>
              <w:t xml:space="preserve">
легализа- </w:t>
            </w:r>
            <w:r>
              <w:br/>
            </w:r>
            <w:r>
              <w:rPr>
                <w:rFonts w:ascii="Times New Roman"/>
                <w:b w:val="false"/>
                <w:i w:val="false"/>
                <w:color w:val="000000"/>
                <w:sz w:val="20"/>
              </w:rPr>
              <w:t xml:space="preserve">
ции (отмы- </w:t>
            </w:r>
            <w:r>
              <w:br/>
            </w:r>
            <w:r>
              <w:rPr>
                <w:rFonts w:ascii="Times New Roman"/>
                <w:b w:val="false"/>
                <w:i w:val="false"/>
                <w:color w:val="000000"/>
                <w:sz w:val="20"/>
              </w:rPr>
              <w:t xml:space="preserve">
ванию) до- </w:t>
            </w:r>
            <w:r>
              <w:br/>
            </w:r>
            <w:r>
              <w:rPr>
                <w:rFonts w:ascii="Times New Roman"/>
                <w:b w:val="false"/>
                <w:i w:val="false"/>
                <w:color w:val="000000"/>
                <w:sz w:val="20"/>
              </w:rPr>
              <w:t xml:space="preserve">
ходов, по- </w:t>
            </w:r>
            <w:r>
              <w:br/>
            </w:r>
            <w:r>
              <w:rPr>
                <w:rFonts w:ascii="Times New Roman"/>
                <w:b w:val="false"/>
                <w:i w:val="false"/>
                <w:color w:val="000000"/>
                <w:sz w:val="20"/>
              </w:rPr>
              <w:t xml:space="preserve">
лученных </w:t>
            </w:r>
            <w:r>
              <w:br/>
            </w:r>
            <w:r>
              <w:rPr>
                <w:rFonts w:ascii="Times New Roman"/>
                <w:b w:val="false"/>
                <w:i w:val="false"/>
                <w:color w:val="000000"/>
                <w:sz w:val="20"/>
              </w:rPr>
              <w:t xml:space="preserve">
незаконным </w:t>
            </w:r>
            <w:r>
              <w:br/>
            </w:r>
            <w:r>
              <w:rPr>
                <w:rFonts w:ascii="Times New Roman"/>
                <w:b w:val="false"/>
                <w:i w:val="false"/>
                <w:color w:val="000000"/>
                <w:sz w:val="20"/>
              </w:rPr>
              <w:t xml:space="preserve">
путем, и </w:t>
            </w:r>
            <w:r>
              <w:br/>
            </w:r>
            <w:r>
              <w:rPr>
                <w:rFonts w:ascii="Times New Roman"/>
                <w:b w:val="false"/>
                <w:i w:val="false"/>
                <w:color w:val="000000"/>
                <w:sz w:val="20"/>
              </w:rPr>
              <w:t xml:space="preserve">
финансиро- </w:t>
            </w:r>
            <w:r>
              <w:br/>
            </w:r>
            <w:r>
              <w:rPr>
                <w:rFonts w:ascii="Times New Roman"/>
                <w:b w:val="false"/>
                <w:i w:val="false"/>
                <w:color w:val="000000"/>
                <w:sz w:val="20"/>
              </w:rPr>
              <w:t xml:space="preserve">
ванию тер- </w:t>
            </w:r>
            <w:r>
              <w:br/>
            </w:r>
            <w:r>
              <w:rPr>
                <w:rFonts w:ascii="Times New Roman"/>
                <w:b w:val="false"/>
                <w:i w:val="false"/>
                <w:color w:val="000000"/>
                <w:sz w:val="20"/>
              </w:rPr>
              <w:t xml:space="preserve">
роризма"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АБЭКП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МФ, МВД, </w:t>
            </w:r>
            <w:r>
              <w:br/>
            </w:r>
            <w:r>
              <w:rPr>
                <w:rFonts w:ascii="Times New Roman"/>
                <w:b w:val="false"/>
                <w:i w:val="false"/>
                <w:color w:val="000000"/>
                <w:sz w:val="20"/>
              </w:rPr>
              <w:t xml:space="preserve">
НБ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КНБ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 </w:t>
            </w:r>
            <w:r>
              <w:br/>
            </w:r>
            <w:r>
              <w:rPr>
                <w:rFonts w:ascii="Times New Roman"/>
                <w:b w:val="false"/>
                <w:i w:val="false"/>
                <w:color w:val="000000"/>
                <w:sz w:val="20"/>
              </w:rPr>
              <w:t xml:space="preserve">
ние администра- </w:t>
            </w:r>
            <w:r>
              <w:br/>
            </w:r>
            <w:r>
              <w:rPr>
                <w:rFonts w:ascii="Times New Roman"/>
                <w:b w:val="false"/>
                <w:i w:val="false"/>
                <w:color w:val="000000"/>
                <w:sz w:val="20"/>
              </w:rPr>
              <w:t xml:space="preserve">
тивных процедур за нарушение ва- </w:t>
            </w:r>
            <w:r>
              <w:br/>
            </w:r>
            <w:r>
              <w:rPr>
                <w:rFonts w:ascii="Times New Roman"/>
                <w:b w:val="false"/>
                <w:i w:val="false"/>
                <w:color w:val="000000"/>
                <w:sz w:val="20"/>
              </w:rPr>
              <w:t xml:space="preserve">
лютного законо- </w:t>
            </w:r>
            <w:r>
              <w:br/>
            </w:r>
            <w:r>
              <w:rPr>
                <w:rFonts w:ascii="Times New Roman"/>
                <w:b w:val="false"/>
                <w:i w:val="false"/>
                <w:color w:val="000000"/>
                <w:sz w:val="20"/>
              </w:rPr>
              <w:t xml:space="preserve">
дательства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МЭБП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АБЭКП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НБ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МФ, </w:t>
            </w:r>
            <w:r>
              <w:br/>
            </w:r>
            <w:r>
              <w:rPr>
                <w:rFonts w:ascii="Times New Roman"/>
                <w:b w:val="false"/>
                <w:i w:val="false"/>
                <w:color w:val="000000"/>
                <w:sz w:val="20"/>
              </w:rPr>
              <w:t xml:space="preserve">
АРНФРФО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Пресечение </w:t>
            </w:r>
            <w:r>
              <w:br/>
            </w:r>
            <w:r>
              <w:rPr>
                <w:rFonts w:ascii="Times New Roman"/>
                <w:b w:val="false"/>
                <w:i w:val="false"/>
                <w:color w:val="000000"/>
                <w:sz w:val="20"/>
              </w:rPr>
              <w:t xml:space="preserve">
незаконных рубок леса и </w:t>
            </w:r>
            <w:r>
              <w:br/>
            </w:r>
            <w:r>
              <w:rPr>
                <w:rFonts w:ascii="Times New Roman"/>
                <w:b w:val="false"/>
                <w:i w:val="false"/>
                <w:color w:val="000000"/>
                <w:sz w:val="20"/>
              </w:rPr>
              <w:t xml:space="preserve">
нарушений за- </w:t>
            </w:r>
            <w:r>
              <w:br/>
            </w:r>
            <w:r>
              <w:rPr>
                <w:rFonts w:ascii="Times New Roman"/>
                <w:b w:val="false"/>
                <w:i w:val="false"/>
                <w:color w:val="000000"/>
                <w:sz w:val="20"/>
              </w:rPr>
              <w:t xml:space="preserve">
конодательства в области </w:t>
            </w:r>
            <w:r>
              <w:br/>
            </w:r>
            <w:r>
              <w:rPr>
                <w:rFonts w:ascii="Times New Roman"/>
                <w:b w:val="false"/>
                <w:i w:val="false"/>
                <w:color w:val="000000"/>
                <w:sz w:val="20"/>
              </w:rPr>
              <w:t xml:space="preserve">
охраны, восп- </w:t>
            </w:r>
            <w:r>
              <w:br/>
            </w:r>
            <w:r>
              <w:rPr>
                <w:rFonts w:ascii="Times New Roman"/>
                <w:b w:val="false"/>
                <w:i w:val="false"/>
                <w:color w:val="000000"/>
                <w:sz w:val="20"/>
              </w:rPr>
              <w:t xml:space="preserve">
роизводства и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животного мира, а также </w:t>
            </w:r>
            <w:r>
              <w:br/>
            </w:r>
            <w:r>
              <w:rPr>
                <w:rFonts w:ascii="Times New Roman"/>
                <w:b w:val="false"/>
                <w:i w:val="false"/>
                <w:color w:val="000000"/>
                <w:sz w:val="20"/>
              </w:rPr>
              <w:t xml:space="preserve">
контрабандного вывоза за </w:t>
            </w:r>
            <w:r>
              <w:br/>
            </w:r>
            <w:r>
              <w:rPr>
                <w:rFonts w:ascii="Times New Roman"/>
                <w:b w:val="false"/>
                <w:i w:val="false"/>
                <w:color w:val="000000"/>
                <w:sz w:val="20"/>
              </w:rPr>
              <w:t xml:space="preserve">
пределы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лесоматериалов и продукции животного мира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МЭБП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5 ян- </w:t>
            </w:r>
            <w:r>
              <w:br/>
            </w:r>
            <w:r>
              <w:rPr>
                <w:rFonts w:ascii="Times New Roman"/>
                <w:b w:val="false"/>
                <w:i w:val="false"/>
                <w:color w:val="000000"/>
                <w:sz w:val="20"/>
              </w:rPr>
              <w:t xml:space="preserve">
варя, </w:t>
            </w:r>
            <w:r>
              <w:br/>
            </w:r>
            <w:r>
              <w:rPr>
                <w:rFonts w:ascii="Times New Roman"/>
                <w:b w:val="false"/>
                <w:i w:val="false"/>
                <w:color w:val="000000"/>
                <w:sz w:val="20"/>
              </w:rPr>
              <w:t xml:space="preserve">
5 </w:t>
            </w:r>
            <w:r>
              <w:br/>
            </w:r>
            <w:r>
              <w:rPr>
                <w:rFonts w:ascii="Times New Roman"/>
                <w:b w:val="false"/>
                <w:i w:val="false"/>
                <w:color w:val="000000"/>
                <w:sz w:val="20"/>
              </w:rPr>
              <w:t xml:space="preserve">
июля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Усиление </w:t>
            </w:r>
            <w:r>
              <w:br/>
            </w:r>
            <w:r>
              <w:rPr>
                <w:rFonts w:ascii="Times New Roman"/>
                <w:b w:val="false"/>
                <w:i w:val="false"/>
                <w:color w:val="000000"/>
                <w:sz w:val="20"/>
              </w:rPr>
              <w:t xml:space="preserve">
контроля за </w:t>
            </w:r>
            <w:r>
              <w:br/>
            </w:r>
            <w:r>
              <w:rPr>
                <w:rFonts w:ascii="Times New Roman"/>
                <w:b w:val="false"/>
                <w:i w:val="false"/>
                <w:color w:val="000000"/>
                <w:sz w:val="20"/>
              </w:rPr>
              <w:t xml:space="preserve">
экспортом зерна, муки, </w:t>
            </w:r>
            <w:r>
              <w:br/>
            </w:r>
            <w:r>
              <w:rPr>
                <w:rFonts w:ascii="Times New Roman"/>
                <w:b w:val="false"/>
                <w:i w:val="false"/>
                <w:color w:val="000000"/>
                <w:sz w:val="20"/>
              </w:rPr>
              <w:t xml:space="preserve">
кожевенного </w:t>
            </w:r>
            <w:r>
              <w:br/>
            </w:r>
            <w:r>
              <w:rPr>
                <w:rFonts w:ascii="Times New Roman"/>
                <w:b w:val="false"/>
                <w:i w:val="false"/>
                <w:color w:val="000000"/>
                <w:sz w:val="20"/>
              </w:rPr>
              <w:t xml:space="preserve">
сырья и шерсти и проведение совместных мероприятий по пресечению неле- </w:t>
            </w:r>
            <w:r>
              <w:br/>
            </w:r>
            <w:r>
              <w:rPr>
                <w:rFonts w:ascii="Times New Roman"/>
                <w:b w:val="false"/>
                <w:i w:val="false"/>
                <w:color w:val="000000"/>
                <w:sz w:val="20"/>
              </w:rPr>
              <w:t xml:space="preserve">
гального вывоза сельскохозяйст- </w:t>
            </w:r>
            <w:r>
              <w:br/>
            </w:r>
            <w:r>
              <w:rPr>
                <w:rFonts w:ascii="Times New Roman"/>
                <w:b w:val="false"/>
                <w:i w:val="false"/>
                <w:color w:val="000000"/>
                <w:sz w:val="20"/>
              </w:rPr>
              <w:t xml:space="preserve">
венной продукции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МЭБП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АБЭКП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МФ,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5 ян- </w:t>
            </w:r>
            <w:r>
              <w:br/>
            </w:r>
            <w:r>
              <w:rPr>
                <w:rFonts w:ascii="Times New Roman"/>
                <w:b w:val="false"/>
                <w:i w:val="false"/>
                <w:color w:val="000000"/>
                <w:sz w:val="20"/>
              </w:rPr>
              <w:t xml:space="preserve">
варя, </w:t>
            </w:r>
            <w:r>
              <w:br/>
            </w:r>
            <w:r>
              <w:rPr>
                <w:rFonts w:ascii="Times New Roman"/>
                <w:b w:val="false"/>
                <w:i w:val="false"/>
                <w:color w:val="000000"/>
                <w:sz w:val="20"/>
              </w:rPr>
              <w:t xml:space="preserve">
5 </w:t>
            </w:r>
            <w:r>
              <w:br/>
            </w:r>
            <w:r>
              <w:rPr>
                <w:rFonts w:ascii="Times New Roman"/>
                <w:b w:val="false"/>
                <w:i w:val="false"/>
                <w:color w:val="000000"/>
                <w:sz w:val="20"/>
              </w:rPr>
              <w:t xml:space="preserve">
июля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w:t>
            </w:r>
            <w:r>
              <w:br/>
            </w:r>
            <w:r>
              <w:rPr>
                <w:rFonts w:ascii="Times New Roman"/>
                <w:b w:val="false"/>
                <w:i w:val="false"/>
                <w:color w:val="000000"/>
                <w:sz w:val="20"/>
              </w:rPr>
              <w:t xml:space="preserve">
материально- </w:t>
            </w:r>
            <w:r>
              <w:br/>
            </w:r>
            <w:r>
              <w:rPr>
                <w:rFonts w:ascii="Times New Roman"/>
                <w:b w:val="false"/>
                <w:i w:val="false"/>
                <w:color w:val="000000"/>
                <w:sz w:val="20"/>
              </w:rPr>
              <w:t xml:space="preserve">
технической </w:t>
            </w:r>
            <w:r>
              <w:br/>
            </w:r>
            <w:r>
              <w:rPr>
                <w:rFonts w:ascii="Times New Roman"/>
                <w:b w:val="false"/>
                <w:i w:val="false"/>
                <w:color w:val="000000"/>
                <w:sz w:val="20"/>
              </w:rPr>
              <w:t xml:space="preserve">
базы рыбоохран- </w:t>
            </w:r>
            <w:r>
              <w:br/>
            </w:r>
            <w:r>
              <w:rPr>
                <w:rFonts w:ascii="Times New Roman"/>
                <w:b w:val="false"/>
                <w:i w:val="false"/>
                <w:color w:val="000000"/>
                <w:sz w:val="20"/>
              </w:rPr>
              <w:t xml:space="preserve">
ных инспекций, лесоохранных уч- </w:t>
            </w:r>
            <w:r>
              <w:br/>
            </w:r>
            <w:r>
              <w:rPr>
                <w:rFonts w:ascii="Times New Roman"/>
                <w:b w:val="false"/>
                <w:i w:val="false"/>
                <w:color w:val="000000"/>
                <w:sz w:val="20"/>
              </w:rPr>
              <w:t xml:space="preserve">
реждений и особо </w:t>
            </w:r>
            <w:r>
              <w:br/>
            </w:r>
            <w:r>
              <w:rPr>
                <w:rFonts w:ascii="Times New Roman"/>
                <w:b w:val="false"/>
                <w:i w:val="false"/>
                <w:color w:val="000000"/>
                <w:sz w:val="20"/>
              </w:rPr>
              <w:t xml:space="preserve">
охраняемых природных территорий, имеющих статус юридического лица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МЭБП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5 ян- </w:t>
            </w:r>
            <w:r>
              <w:br/>
            </w:r>
            <w:r>
              <w:rPr>
                <w:rFonts w:ascii="Times New Roman"/>
                <w:b w:val="false"/>
                <w:i w:val="false"/>
                <w:color w:val="000000"/>
                <w:sz w:val="20"/>
              </w:rPr>
              <w:t xml:space="preserve">
варя, </w:t>
            </w:r>
            <w:r>
              <w:br/>
            </w:r>
            <w:r>
              <w:rPr>
                <w:rFonts w:ascii="Times New Roman"/>
                <w:b w:val="false"/>
                <w:i w:val="false"/>
                <w:color w:val="000000"/>
                <w:sz w:val="20"/>
              </w:rPr>
              <w:t xml:space="preserve">
5 </w:t>
            </w:r>
            <w:r>
              <w:br/>
            </w:r>
            <w:r>
              <w:rPr>
                <w:rFonts w:ascii="Times New Roman"/>
                <w:b w:val="false"/>
                <w:i w:val="false"/>
                <w:color w:val="000000"/>
                <w:sz w:val="20"/>
              </w:rPr>
              <w:t xml:space="preserve">
июля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Работа по оценке результативности Программы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ежегодной оценки результа- </w:t>
            </w:r>
            <w:r>
              <w:br/>
            </w:r>
            <w:r>
              <w:rPr>
                <w:rFonts w:ascii="Times New Roman"/>
                <w:b w:val="false"/>
                <w:i w:val="false"/>
                <w:color w:val="000000"/>
                <w:sz w:val="20"/>
              </w:rPr>
              <w:t xml:space="preserve">
тивности Программы </w:t>
            </w:r>
            <w:r>
              <w:br/>
            </w:r>
            <w:r>
              <w:rPr>
                <w:rFonts w:ascii="Times New Roman"/>
                <w:b w:val="false"/>
                <w:i w:val="false"/>
                <w:color w:val="000000"/>
                <w:sz w:val="20"/>
              </w:rPr>
              <w:t xml:space="preserve">
(определение </w:t>
            </w:r>
            <w:r>
              <w:br/>
            </w:r>
            <w:r>
              <w:rPr>
                <w:rFonts w:ascii="Times New Roman"/>
                <w:b w:val="false"/>
                <w:i w:val="false"/>
                <w:color w:val="000000"/>
                <w:sz w:val="20"/>
              </w:rPr>
              <w:t xml:space="preserve">
уровня изменения </w:t>
            </w:r>
            <w:r>
              <w:br/>
            </w:r>
            <w:r>
              <w:rPr>
                <w:rFonts w:ascii="Times New Roman"/>
                <w:b w:val="false"/>
                <w:i w:val="false"/>
                <w:color w:val="000000"/>
                <w:sz w:val="20"/>
              </w:rPr>
              <w:t xml:space="preserve">
ненаблюдаемой  </w:t>
            </w:r>
            <w:r>
              <w:br/>
            </w:r>
            <w:r>
              <w:rPr>
                <w:rFonts w:ascii="Times New Roman"/>
                <w:b w:val="false"/>
                <w:i w:val="false"/>
                <w:color w:val="000000"/>
                <w:sz w:val="20"/>
              </w:rPr>
              <w:t xml:space="preserve">
экономики от </w:t>
            </w:r>
            <w:r>
              <w:br/>
            </w:r>
            <w:r>
              <w:rPr>
                <w:rFonts w:ascii="Times New Roman"/>
                <w:b w:val="false"/>
                <w:i w:val="false"/>
                <w:color w:val="000000"/>
                <w:sz w:val="20"/>
              </w:rPr>
              <w:t xml:space="preserve">
реализации мер и мероприятий по </w:t>
            </w:r>
            <w:r>
              <w:br/>
            </w:r>
            <w:r>
              <w:rPr>
                <w:rFonts w:ascii="Times New Roman"/>
                <w:b w:val="false"/>
                <w:i w:val="false"/>
                <w:color w:val="000000"/>
                <w:sz w:val="20"/>
              </w:rPr>
              <w:t xml:space="preserve">
сокращению </w:t>
            </w:r>
            <w:r>
              <w:br/>
            </w:r>
            <w:r>
              <w:rPr>
                <w:rFonts w:ascii="Times New Roman"/>
                <w:b w:val="false"/>
                <w:i w:val="false"/>
                <w:color w:val="000000"/>
                <w:sz w:val="20"/>
              </w:rPr>
              <w:t xml:space="preserve">
размеров теневой </w:t>
            </w:r>
            <w:r>
              <w:br/>
            </w:r>
            <w:r>
              <w:rPr>
                <w:rFonts w:ascii="Times New Roman"/>
                <w:b w:val="false"/>
                <w:i w:val="false"/>
                <w:color w:val="000000"/>
                <w:sz w:val="20"/>
              </w:rPr>
              <w:t xml:space="preserve">
экономики, принятых Программой)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(созыв), </w:t>
            </w:r>
            <w:r>
              <w:br/>
            </w:r>
            <w:r>
              <w:rPr>
                <w:rFonts w:ascii="Times New Roman"/>
                <w:b w:val="false"/>
                <w:i w:val="false"/>
                <w:color w:val="000000"/>
                <w:sz w:val="20"/>
              </w:rPr>
              <w:t xml:space="preserve">
МСХ, МФ, </w:t>
            </w:r>
            <w:r>
              <w:br/>
            </w:r>
            <w:r>
              <w:rPr>
                <w:rFonts w:ascii="Times New Roman"/>
                <w:b w:val="false"/>
                <w:i w:val="false"/>
                <w:color w:val="000000"/>
                <w:sz w:val="20"/>
              </w:rPr>
              <w:t xml:space="preserve">
АС,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и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АО "ИЭИ" (по согласо- </w:t>
            </w:r>
            <w:r>
              <w:br/>
            </w:r>
            <w:r>
              <w:rPr>
                <w:rFonts w:ascii="Times New Roman"/>
                <w:b w:val="false"/>
                <w:i w:val="false"/>
                <w:color w:val="000000"/>
                <w:sz w:val="20"/>
              </w:rPr>
              <w:t xml:space="preserve">
ванию)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25 февраля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Расшифровка буквенных аббревиатур: </w:t>
      </w:r>
      <w:r>
        <w:br/>
      </w:r>
      <w:r>
        <w:rPr>
          <w:rFonts w:ascii="Times New Roman"/>
          <w:b w:val="false"/>
          <w:i w:val="false"/>
          <w:color w:val="000000"/>
          <w:sz w:val="28"/>
        </w:rPr>
        <w:t xml:space="preserve">
      МЭБП      - Министерство экономики и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МФ        - Министерство финансов Республики Казахстан </w:t>
      </w:r>
      <w:r>
        <w:br/>
      </w:r>
      <w:r>
        <w:rPr>
          <w:rFonts w:ascii="Times New Roman"/>
          <w:b w:val="false"/>
          <w:i w:val="false"/>
          <w:color w:val="000000"/>
          <w:sz w:val="28"/>
        </w:rPr>
        <w:t xml:space="preserve">
      МИТ       - Министерство индустрии и торговли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МСХ       - Министерство сельского хозяйства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МТК       - Министерство транспорта и коммуникаций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МТСЗН     - Министерство труда и социальной защиты населения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МВД       - Министерство внутренних дел Республики Казахстан </w:t>
      </w:r>
      <w:r>
        <w:br/>
      </w:r>
      <w:r>
        <w:rPr>
          <w:rFonts w:ascii="Times New Roman"/>
          <w:b w:val="false"/>
          <w:i w:val="false"/>
          <w:color w:val="000000"/>
          <w:sz w:val="28"/>
        </w:rPr>
        <w:t xml:space="preserve">
      МЗ        - Министерство здравоохранения Республики Казахстан </w:t>
      </w:r>
      <w:r>
        <w:br/>
      </w:r>
      <w:r>
        <w:rPr>
          <w:rFonts w:ascii="Times New Roman"/>
          <w:b w:val="false"/>
          <w:i w:val="false"/>
          <w:color w:val="000000"/>
          <w:sz w:val="28"/>
        </w:rPr>
        <w:t xml:space="preserve">
      АС        - Агентство Республики Казахстан по статистике </w:t>
      </w:r>
      <w:r>
        <w:br/>
      </w:r>
      <w:r>
        <w:rPr>
          <w:rFonts w:ascii="Times New Roman"/>
          <w:b w:val="false"/>
          <w:i w:val="false"/>
          <w:color w:val="000000"/>
          <w:sz w:val="28"/>
        </w:rPr>
        <w:t xml:space="preserve">
      АИС       - Агентство Республики Казахстан по информатизации </w:t>
      </w:r>
      <w:r>
        <w:br/>
      </w:r>
      <w:r>
        <w:rPr>
          <w:rFonts w:ascii="Times New Roman"/>
          <w:b w:val="false"/>
          <w:i w:val="false"/>
          <w:color w:val="000000"/>
          <w:sz w:val="28"/>
        </w:rPr>
        <w:t xml:space="preserve">
                  и связи </w:t>
      </w:r>
      <w:r>
        <w:br/>
      </w:r>
      <w:r>
        <w:rPr>
          <w:rFonts w:ascii="Times New Roman"/>
          <w:b w:val="false"/>
          <w:i w:val="false"/>
          <w:color w:val="000000"/>
          <w:sz w:val="28"/>
        </w:rPr>
        <w:t xml:space="preserve">
      АЗР       - Агентство Республики Казахстан по управлению </w:t>
      </w:r>
      <w:r>
        <w:br/>
      </w:r>
      <w:r>
        <w:rPr>
          <w:rFonts w:ascii="Times New Roman"/>
          <w:b w:val="false"/>
          <w:i w:val="false"/>
          <w:color w:val="000000"/>
          <w:sz w:val="28"/>
        </w:rPr>
        <w:t xml:space="preserve">
                  земельными ресурсами </w:t>
      </w:r>
      <w:r>
        <w:br/>
      </w:r>
      <w:r>
        <w:rPr>
          <w:rFonts w:ascii="Times New Roman"/>
          <w:b w:val="false"/>
          <w:i w:val="false"/>
          <w:color w:val="000000"/>
          <w:sz w:val="28"/>
        </w:rPr>
        <w:t xml:space="preserve">
      АБЭКП     - Агентство Республики Казахстан по борьбе с </w:t>
      </w:r>
      <w:r>
        <w:br/>
      </w:r>
      <w:r>
        <w:rPr>
          <w:rFonts w:ascii="Times New Roman"/>
          <w:b w:val="false"/>
          <w:i w:val="false"/>
          <w:color w:val="000000"/>
          <w:sz w:val="28"/>
        </w:rPr>
        <w:t xml:space="preserve">
                  экономической и коррупционной преступностью </w:t>
      </w:r>
      <w:r>
        <w:br/>
      </w:r>
      <w:r>
        <w:rPr>
          <w:rFonts w:ascii="Times New Roman"/>
          <w:b w:val="false"/>
          <w:i w:val="false"/>
          <w:color w:val="000000"/>
          <w:sz w:val="28"/>
        </w:rPr>
        <w:t xml:space="preserve">
                  (финансовая полиция) </w:t>
      </w:r>
      <w:r>
        <w:br/>
      </w:r>
      <w:r>
        <w:rPr>
          <w:rFonts w:ascii="Times New Roman"/>
          <w:b w:val="false"/>
          <w:i w:val="false"/>
          <w:color w:val="000000"/>
          <w:sz w:val="28"/>
        </w:rPr>
        <w:t xml:space="preserve">
      АРНФРФО   - Агентство Республики Казахстан по регулированию и </w:t>
      </w:r>
      <w:r>
        <w:br/>
      </w:r>
      <w:r>
        <w:rPr>
          <w:rFonts w:ascii="Times New Roman"/>
          <w:b w:val="false"/>
          <w:i w:val="false"/>
          <w:color w:val="000000"/>
          <w:sz w:val="28"/>
        </w:rPr>
        <w:t xml:space="preserve">
                  надзору финансового рынка и финансовых организаций </w:t>
      </w:r>
      <w:r>
        <w:br/>
      </w:r>
      <w:r>
        <w:rPr>
          <w:rFonts w:ascii="Times New Roman"/>
          <w:b w:val="false"/>
          <w:i w:val="false"/>
          <w:color w:val="000000"/>
          <w:sz w:val="28"/>
        </w:rPr>
        <w:t xml:space="preserve">
      АГС       - Агентство Республики Казахстан по делам </w:t>
      </w:r>
      <w:r>
        <w:br/>
      </w:r>
      <w:r>
        <w:rPr>
          <w:rFonts w:ascii="Times New Roman"/>
          <w:b w:val="false"/>
          <w:i w:val="false"/>
          <w:color w:val="000000"/>
          <w:sz w:val="28"/>
        </w:rPr>
        <w:t xml:space="preserve">
                  государственной службы </w:t>
      </w:r>
      <w:r>
        <w:br/>
      </w:r>
      <w:r>
        <w:rPr>
          <w:rFonts w:ascii="Times New Roman"/>
          <w:b w:val="false"/>
          <w:i w:val="false"/>
          <w:color w:val="000000"/>
          <w:sz w:val="28"/>
        </w:rPr>
        <w:t xml:space="preserve">
      ГП        - Генеральная прокуратура Республики Казахстан </w:t>
      </w:r>
      <w:r>
        <w:br/>
      </w:r>
      <w:r>
        <w:rPr>
          <w:rFonts w:ascii="Times New Roman"/>
          <w:b w:val="false"/>
          <w:i w:val="false"/>
          <w:color w:val="000000"/>
          <w:sz w:val="28"/>
        </w:rPr>
        <w:t xml:space="preserve">
      НБ        - Национальный Банк Республики Казахстан </w:t>
      </w:r>
      <w:r>
        <w:br/>
      </w:r>
      <w:r>
        <w:rPr>
          <w:rFonts w:ascii="Times New Roman"/>
          <w:b w:val="false"/>
          <w:i w:val="false"/>
          <w:color w:val="000000"/>
          <w:sz w:val="28"/>
        </w:rPr>
        <w:t xml:space="preserve">
      КНБ       - Комитет национальной безопасности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АО "ЦМАИ" - Акционерное общество "Центр маркетингово- </w:t>
      </w:r>
      <w:r>
        <w:br/>
      </w:r>
      <w:r>
        <w:rPr>
          <w:rFonts w:ascii="Times New Roman"/>
          <w:b w:val="false"/>
          <w:i w:val="false"/>
          <w:color w:val="000000"/>
          <w:sz w:val="28"/>
        </w:rPr>
        <w:t xml:space="preserve">
                  аналитических исследований" </w:t>
      </w:r>
      <w:r>
        <w:br/>
      </w:r>
      <w:r>
        <w:rPr>
          <w:rFonts w:ascii="Times New Roman"/>
          <w:b w:val="false"/>
          <w:i w:val="false"/>
          <w:color w:val="000000"/>
          <w:sz w:val="28"/>
        </w:rPr>
        <w:t xml:space="preserve">
      МВК       - Межведомственная комиссия </w:t>
      </w:r>
      <w:r>
        <w:br/>
      </w:r>
      <w:r>
        <w:rPr>
          <w:rFonts w:ascii="Times New Roman"/>
          <w:b w:val="false"/>
          <w:i w:val="false"/>
          <w:color w:val="000000"/>
          <w:sz w:val="28"/>
        </w:rPr>
        <w:t xml:space="preserve">
      МЭМР      - Министерство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МОН       - Министерство образования и науки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АО "ИЭИ"  - акционерное общество "Институт экономических </w:t>
      </w:r>
      <w:r>
        <w:br/>
      </w:r>
      <w:r>
        <w:rPr>
          <w:rFonts w:ascii="Times New Roman"/>
          <w:b w:val="false"/>
          <w:i w:val="false"/>
          <w:color w:val="000000"/>
          <w:sz w:val="28"/>
        </w:rPr>
        <w:t>
                  исследований"</w:t>
      </w:r>
      <w:r>
        <w:br/>
      </w:r>
      <w:r>
        <w:rPr>
          <w:rFonts w:ascii="Times New Roman"/>
          <w:b w:val="false"/>
          <w:i w:val="false"/>
          <w:color w:val="000000"/>
          <w:sz w:val="28"/>
        </w:rPr>
        <w:t>
      АДСиЖКХ   - Агентство Республики Казахстан по делам</w:t>
      </w:r>
      <w:r>
        <w:br/>
      </w:r>
      <w:r>
        <w:rPr>
          <w:rFonts w:ascii="Times New Roman"/>
          <w:b w:val="false"/>
          <w:i w:val="false"/>
          <w:color w:val="000000"/>
          <w:sz w:val="28"/>
        </w:rPr>
        <w:t>
                  строительства и жилищно-коммунального хозяйства</w:t>
      </w:r>
    </w:p>
    <w:p>
      <w:pPr>
        <w:spacing w:after="0"/>
        <w:ind w:left="0"/>
        <w:jc w:val="both"/>
      </w:pPr>
      <w:r>
        <w:rPr>
          <w:rFonts w:ascii="Times New Roman"/>
          <w:b w:val="false"/>
          <w:i w:val="false"/>
          <w:color w:val="ff0000"/>
          <w:sz w:val="28"/>
        </w:rPr>
        <w:t xml:space="preserve">      Сноска. Примечание с изменениями, внесенными постановлениями Правительства РК от 26.12.2008 </w:t>
      </w:r>
      <w:r>
        <w:rPr>
          <w:rFonts w:ascii="Times New Roman"/>
          <w:b w:val="false"/>
          <w:i w:val="false"/>
          <w:color w:val="ff0000"/>
          <w:sz w:val="28"/>
        </w:rPr>
        <w:t>N 1267</w:t>
      </w:r>
      <w:r>
        <w:rPr>
          <w:rFonts w:ascii="Times New Roman"/>
          <w:b w:val="false"/>
          <w:i w:val="false"/>
          <w:color w:val="ff0000"/>
          <w:sz w:val="28"/>
        </w:rPr>
        <w:t xml:space="preserve">; от 10.11.2009 </w:t>
      </w:r>
      <w:r>
        <w:rPr>
          <w:rFonts w:ascii="Times New Roman"/>
          <w:b w:val="false"/>
          <w:i w:val="false"/>
          <w:color w:val="ff0000"/>
          <w:sz w:val="28"/>
        </w:rPr>
        <w:t>№ 1803</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