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0682c" w14:textId="f5068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гуманитарной помощи Соединенным Штатам Америки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сентября 2005 года N 971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оказания гуманитарной помощи населению прибрежных районов Соединенных Штатов Америки, пострадавшему в результате урагана "Катрина",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финансов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выделить из чрезвычайного резерва Правительства Республики Казахстан для ликвидации чрезвычайных ситуаций природного и техногенного характера на территории Республики Казахстан и других государств, предусмотренного в республиканском бюджете на 2005 год, средства в сумме, эквивалентной 250000 (двести пятьдесят тысяч) долларам США, Министерству иностранных дел Республики Казахстан для оказания гуманитарной помощи населению прибрежных районов США, пострадавшему в результате урагана "Катрина";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контроль за целевым использованием выделенных средств.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