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705eb" w14:textId="6d705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особых условиях и порядке реализации конкурсной массы товарищества с ограниченной ответственностью "AKTAL Ltd"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2005 года N 977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4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21 января 1997 года "О банкротстве", в связи с признанием банкротом товарищества с ограниченной ответственностью "AKTAL Ltd" Мангистауской области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особые условия и порядок реализации конкурсной массы товарищества с ограниченной ответственностью "AKTAL Ltd", предусматривающие: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продажу имущества, обеспечивающего единый производственно-технологический цикл производства, единым лотом;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установление минимальной цены продажи единого лота не ниже суммы требований кредиторов первой и второй очереди, а также административных расходов.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дополнительные требования к покупателям единого лота, предусматривающие принятие следующих обязательств: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обеспечению целостности производственно-технологического цикла;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возобновлению производства в течение шести месяцев с момента заключения договора купли-продажи единого лота;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 обеспечению непрерывности трудовых договоров с работниками товарищества с ограниченной ответственностью "AKTAL Ltd" и принятие обязательств по этим договорам;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 обеспечению безопасного хранения радиоактивных отходов, с последующей их утилизацией.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