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ebc9" w14:textId="685e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4 марта 2005 года N 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2005 года N 981. Утратило силу постановлением Правительства РК от 5 мая 2006 года N 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30 сентября 2005 года N 981 утратило силу постановлением Правительства РК от 5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4 марта 2005 года N 209 "Об утверждении сопредседателей казахстанской части совместных межправительственных комиссий (комитетов, советов) и их подкомиссий по сотрудничеству с зарубежными странами" (САПП Республики Казахстан, 2005 г., N 11, ст. 116)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сопредседателей казахстанской части совместных межправительственных комиссий (комитетов, советов) и их подкомиссий по сотрудничеству с зарубежными странами,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"Казахстанско-грузинская комиссия по  - Нагманов Кажмурат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 сотрудничеству   Ибраевич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"Казахстанско-молдавская смешанная    - Мырзахметов Аскар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экономическому              Исабекович -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   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"Казахстанско-российская подкомиссия  - Лавриненко Юрий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транспорту                           Иванович -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"Казахстанско-туркменская             - Умбетов Серик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совместная комиссия по                  Абикенович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"Казахстанско-австрийская             - Кравченко Иван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 по        Михайлович -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 сотрудничеству  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"Казахстанско-венгерская комиссия по  - Отто Иван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в борьбе с              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организованной преступностью,          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терроризмом, незаконным оборотом       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наркотических средств и психотропных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"Казахстанско-германская смешанная    - Жоламан Рустем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вопросам культурного        Кабидоллаулы -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сотрудничества                         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"Комитет сотрудничества "Республика   - Волков Алексей Юрьевич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Европейский Союз"           заместитель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"Казахстанско-иранская                - Нагманов Кажмурат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 по        Ибраевич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торгово-экономическому, научно-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и культурному 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"Подкомитет по транспортному          - Лавриненко Юрий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Казахстанско-            Иванович -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китайского комитета по сотрудничеству  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"Подкомитет по сотрудничеству в       - Лавриненко Юрий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железнодорожного транспорта     Иванович -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Казахстанско-китайского комитета по    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"Казахстанско-китайская совместная    - Куришбаев Ахылбек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использованию и охране      Кажигулович -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трансграничных рек                      министр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"Казахстанско-латвийская              - Нагманов Кажмурат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 по        Ибраевич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 сотрудничеству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"Казахстанско-литовская               - Нагманов Кажмурат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 по        Ибраевич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 сотрудничеству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"Казахстанско-румынская комиссия по   - Исекешев Асет Орентаевич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 и научно-        -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сотрудничеству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Казахстанско-саудовская комиссия по   - Кравченко Иван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торгово-экономическому, научно-         Михайлович -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и культурному             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"Совместная казахстанско-турецкая     - Лавриненко Юрий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транспортная комиссия                   Иванович -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"Казахстанско-чешская комиссия по     - Исекешев Асет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 сотрудничеству   Орентаевич -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"Казахстанско-грузинская комиссия по  - Мамин Аскар Узакпаевич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 сотрудничеству  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"Казахстанско-молдавская смешанная    - Хасенов Сакташ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экономическому              Сатыбалдович -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    министр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"Казахстанско-российская подкомиссия  - Лавриненко Юрий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транспорту                           Иванович -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"Казахстанско-туркменская совместная  - Мырзахметов Аскар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экономическому              Исабекович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"Казахстанско-австрийская             - Алиев Рахат Мухтарович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 по  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 сотрудничеству  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"Казахстанско-венгерская комиссия по  - Касымов Калмуханбет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в борьбе с               Нурмуханбетович -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организованной преступностью,           вице-министр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терроризмом, незаконным оборотом        дел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наркотических средств и психотропных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"Казахстанско-германская смешанная    - Байжанов Ерлан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вопросам культурного        Сапарович -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сотрудничества                         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"Комитет сотрудничества "Республика   - Алиев Рахат Мухтарович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Европейский Союз"     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"Казахстанско-иранская                - Мамин Аскар Узакпаевич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 по       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торгово-экономическому, научно-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и культурному             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"Подкомитет по транспортному          - Лавриненко Юрий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 Казахстанско-            Иванович -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китайского комитета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сотрудничеству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"Подкомитет по сотрудничеству в       - Лавриненко Юрий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железнодорожного транспорта     Иванович -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Казахстанско-китайского комитета по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"Казахстанско-китайская совместная    - Евниев Арман Кайратович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использованию и охране      вице-министр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трансграничных рек                  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"Казахстанско-латвийская              - Мамин Аскар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 по        Узакпаевич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                  транспорта и коммуникации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"Казахстанско-литовская               - Мамин Аскар Узакпаевич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 по       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 сотрудничеству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"Казахстанско-румынская комиссия по   - Коржова Наталья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 и научно-        Артемовна -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сотрудничеству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Казахстанско-саудовская комиссия по   - Баталов Аскар Булатович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торгово-экономическому, научно-         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и культурному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    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"Совместная казахстанско-             - Лавриненко Юрий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турецкая транспортная комиссия          Иванович -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"Казахстанско-чешская комиссия по     - Баталов Аскар Булатович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                 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"Казахстанско-американская            - Школьник Владимир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специальная комиссия по партнерству     Сергеевич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энергетики                   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"Казахстанско-афганская               - Баталов Аскар Булатович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 по       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 сотрудничеству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"Межправительственная казахстанско-   - Школьник Владимир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индийская совместная комиссия по        Сергеевич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торгово-экономическому, научно-        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техническому, промышленному и          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культурному сотрудничеству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"Совместная межправительственная      - Кравченко Иван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казахстанско-индийская рабочая          Михайлович -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группа по военно-техническому          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"Казахстанско-эстонская               - Онжанов Нурлан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 по        Баймолданович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торгово-экономическому                  заместитель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сотрудничеству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