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8fa5" w14:textId="3a58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Оспанове Х.Т.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2005 года N 983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Оспанова Халела Темиргалиевича председателем Комитета регистрационной службы Министерства юстиции Республики Казахстан.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