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dbe9" w14:textId="8f7d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военного клинического госпиталя Министерства обороны Республики Казахстан в коммунальную собственность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2005 года № 984. Утратило силу постановлением Правительства Республики Казахстан от 8 ноября 2013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08.11.2013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Алматы о передаче из республиканской собственности в коммунальную собственность города Алматы военного клинического госпиталя Министерства обороны Республики Казахстан (далее - госпиталь), расположенного по адресу: город Алматы, улица Фурманова, 222.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города Алматы одновременно с принятием госпиталя предоставить Министерству обороны Республики Казахстан построенный имущественный комплекс для размещения госпиталя в городе Алматы.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 Республики Казахстан и Комитету государственного имущества и приватизации Министерства финансов Республики Казахстан совместно с акиматом города Алматы в установленном порядке осуществить необходимые организационные меры по приему-передаче госпиталя в коммунальную собственность города Алматы и имущественного комплекса для размещения госпиталя в республиканскую собственность.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