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7f1d" w14:textId="d387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декабря 2003 года N 1316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2005 года N 987. Утратило силу постановлением Правительства Республики Казахстан от 13 декабря 2010 года N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13.12.2010 </w:t>
      </w:r>
      <w:r>
        <w:rPr>
          <w:rFonts w:ascii="Times New Roman"/>
          <w:b w:val="false"/>
          <w:i w:val="false"/>
          <w:color w:val="ff0000"/>
          <w:sz w:val="28"/>
        </w:rPr>
        <w:t>N 1345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декабря 2003 года N 1316 "Об образовании Комиссии по вопросам координации работы по профилактике и противодействию наркомании и наркобизнесу" (САПП Республики Казахстан, 2003 г., N 48, ст. 546)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вопросам координации работы по профилактике и противодействию наркомании и наркобизнесу: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Мерзадинова               - заместителя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Ергали Серикбаевича         Республики Казахстан (по согласованию);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Макашева                  -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Зейнулу Мухамединовича     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 Верховном Суде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Поспелова                 - заместителя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Николая Николаевича        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