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ceae" w14:textId="261c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2005 года N 993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закрытое акционерное общество "Казахстанский центр содействия инвестициям" поставщиком услуг по проведению семинара-совещания, посвященного подведению итогов реализации первого этапа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2003-2015 годы, закупка которых имеет важное стратегическое значение.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договоров о государственных закупках услуг с юридическим лицом, указанным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принципа оптимального и эффективного расходования средств, используемых в соответствии с настоящим постановлением, а также выполнение пунктов 3 и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