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3943" w14:textId="5713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 Казахстан от 21 декабря 2004 года N 1341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2005 года N 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2004 года N 1341 "О государственных закупках, имеющих важное стратегическое значение"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"протезно-ортопедическими изделиями" заменить словом "протезно-ортопедической".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2005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