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7870" w14:textId="6287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дочернего государственного предприятия на праве хозяйственного ведения "Кызылординские тепловые сети" городского государственного коммунального предприятия на праве хозяйственного ведения "Кызылордаэнергоцентр"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2005 года N 999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января 1997 года "О банкротстве", в связи с признанием банкротом дочернего государственного предприятия на праве хозяйственного ведения "Кызылординские тепловые сети" городского государственного коммунального предприятия на праве хозяйственного ведения "Кызылордаэнергоцентр", являющегося субъектом естественной монополии,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конкурсной массы дочернего государственного предприятия на праве хозяйственного ведения "Кызылординские тепловые сети" городского государственного коммунального предприятия на праве хозяйственного ведения "Кызылордаэнергоцентр" (далее - Предприятие),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имущества Предприятия, обеспечивающего единый технологический цикл производства, единым лотом (далее - лот);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минимальной цены продажи лота не ниже суммы административных расходов и требований кредиторов первой и второй очередей;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аукционе лиц, имеющих производственную программу по использованию приобретаемого имущества, согласованную с акиматом  Кызылординской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процедуры банкротства с соблюдением непрерывности технологического цикла.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следующие дополнительные требования к покупателям лота: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обязательств по сохранению профиля деятельности, договоров с потребителями и объемов предоставляемых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лицензий на осуществление деятельности по производству, передаче и распределению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заключения трудовых договоров с работниками Предприятия, занятыми в технологическом процессе.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Министра энергетики и минеральных ресурсов Республики Казахстан Школьника B.C.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