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48fa" w14:textId="0b54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мая 2004 года N 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2005 года N 1003.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мая 2004 года N 520 "Об утверждении Программы по комплексному решению проблем Приаралья на 2004-2006 годы" (САПП Республики Казахстан, 2004 г., N 21, ст. 270)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комплексному решению проблем Приаралья на 2004-2006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"Задачи" слова "организация переселенческих мероприятий" заменить словами "оказание социальной помощи населению";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финансирования" слова "44796,56 млн. тенге, в том числе в 2004 году - 10693,41 млн. тенге, в 2005 году - 16077,09 млн. тенге, в 2006 году - 18026,06 млн. тенге" заменить словами "31928,4 млн. тенге, в том числе в 2004 году - 11120,9 млн. тенге, в 2005 году - 13073,2 млн. тенге, в 2006 году - 7734,3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"Ожидаемые результаты от реализации Программы" слова "будут построены или реконструированы за счет средств республиканского бюджета 7 противотуберкулезных больниц и диспансеров, 11 школ, 9 магистральных и межхозяйственных каналов, 9 водохранилищ" заменить словами "за счет средств республиканского бюджета будут построены или начато строительство 10 противотуберкулезных больниц и диспансеров, 2 центральных районных больниц, 2 поликлиник, 1 родильного дома, 19 школ, реконструированы 12 магистральных и межхозяйственных каналов, 1 водохранилище";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раздела "2. Введение" слова "организацию переселенческих мероприятий" заменить словами "социальную помощь населению";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раздела "4. Цель и задачи Программы" слова "организация переселенческих мероприятий" заменить словами "оказание социальной помощи населению";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"5. 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"проработка переселенческих мероприятий" заменить словами "оказание социальной помощи населению";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"5.1 Оздоровление экологической ситуации":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"реализовать проект по регулированию русла реки Сырдарьи и сохранению северной части Аральского моря - 2 фаза, начиная с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реконструировать приток Караозек с головным сбросным сооружением Кызылординской области;";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"5.2 Оздоровление населения, развитие социальной инфраструктуры и обеспечение доступа к качественной питьевой воде":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шестой, седьмой и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Актюбинской области построить противотуберкулезные больницы в городах Кандыагаше, Шалкаре и поселке Шубаркудуке, районную больницу в селе Байганин, поликлинику в городе Шалкаре, школы в селах Таскопа, Кенесту, Монке би, Байкадам;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Кызылординской области построить противотуберкулезный диспансер в поселке Жосалы, противотуберкулезные больницы в городе Аральске, поселках Теренозеке и Айтеке би, центральную районную больницу в поселке Жанакоргане, поликлинику в городе Аральске, школы в городах Кызылорде и Аральске, селах Актобе, Тартогай, Бесарык, Сулутобе, поселках Торетам и Жаксыкылыш;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Южно-Казахстанской области построить противотуберкулезный диспансер в городе Туркестане, противотуберкулезные больницы в городе Арысь и селе Шаульдер, родильный дом в селе Шолаккорган, школы в селах Шолаккорган, Мельдеби, Ортак, Шорнак, Жуантюбе, Арысь, отделении Новостройка.";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"построить 11" заменить словами "построить и начать строительство 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слова "и магистральный водовод "Иргиз-Тельман-Коминтерн"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"водоочистной установки "Струя" в поселке Каратерень, разводящих сетей поселка Шиели," заменить словами "обеспечить водоснабжением Казалинск (Новоказалинск), построить водозаборные сооружения в новых поселках Бекет-1, Жансеит, Ортакшыл с подключением к Жиделинскому водоводу Шиелийского района, реконструировать систему водоснабжения в поселке Теренозек Сырдарьинского района, реконструировать и расширить системы водоснабжения и водоотведения в поселке Тасбогет,";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"разводящих сетей поселка Торетам"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пятнадцатый и шестнадцатый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"построить и реконструировать напорные коллекторы и канализационные насосные станции, идущие к станции биологической очистки сточных вод города Кызылорды;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Южно-Казахстанской области осуществить строительство Кентау-Туркестанского группового водопровода, реконструировать Шардаринский групповой водопровод, обеспечить водоснабжение населенных пунктов Каракур Созакского района, Шаульдер и Аметбек Отырарского района, построить водопровод в населенных пунктах Арыс, Шойманов, Темир, Когам, Кокмардан, Кызыл-Ту и улучшить водоснабжение города Туркестана.";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подраздела "5.3 Создание условий для повышения экономической активности в регионе, развитие производственной инфраструктуры и рациональное водопользование"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"реконструировать и отремонтировать 12 магистральных и межхозяйственных каналов, 1 водохранилище, 1 коллектор;";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"5.4 Организация переселенческих мероприятий"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"5.4 Социальная помощь населению Приаралья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социальной защиты населения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адресной социальной помощи населению Аральского и Казалинского районов Кызылординской области и Шалкарского района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возможности выделения целевых трансфертов для субсидирования социально значимых внутриобластных пригородных поездов Кызылординской области по маршрутам "Казалинск - Саксаульская", "Казалинск - Жосалы", "Кызылорда - Жосалы.";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"17285,33 млн. тенге, в том числе в 2004 году - 5051,28 млн. тенге, в 2005 году - 7884,33 млн. тенге, в 2006 году - 4349,72 млн. тенге" заменить словами "14433,79 млн. тенге, в том числе в 2004 году - 4822,04 млн. тенге, в 2005 году - 5045,69 млн. тенге, в 2006 году - 4566,06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слова "44796,56 млн. тенге, в том числе в 2004 году - 10693,41 млн. тенге, в 2005 году - 16077,09 млн. тенге, в 2006 году - 18026,06 млн. тенге" заменить словами "31928,4 млн. тенге, в том числе в 2004 году - 11120,9 млн. тенге, в 2005 году - 13073,2 млн. тенге, в 2006 году - 7734,3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раздела "7. Ожидаемые результаты от реализации Программы" слова "будут построены или реконструированы за счет средств республиканского бюджета 7 противотуберкулезных больниц и диспансеров, 11 школ, 9 магистральных и межхозяйственных каналов, 9 водохранилищ" заменить словами "за счет средств республиканского бюджета будут построены или начато строительство 10 противотуберкулезных больниц и диспансеров, 2 центральных районных больниц, 2 поликлиник, 1 родильного дома, 19 школ, реконструированы 12 магистральных и межхозяйственных каналов, 1 водохранилище";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"8. План мероприятий по реализации Программы по комплексному решению проблем Приаралья на 2004-2006 годы" изложить в новой редакции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2005 года N 1003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комплексному решению проблем Приаралья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2004-2006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690"/>
        <w:gridCol w:w="2085"/>
        <w:gridCol w:w="1882"/>
        <w:gridCol w:w="1598"/>
        <w:gridCol w:w="1704"/>
        <w:gridCol w:w="1619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 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 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венный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зацию)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(реа-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ции) 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Оздоровление экологической ситуации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эколого-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демографические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рий, подпадающих под 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паспорта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тываемой Программы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годы 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реть меры по борьбе с опусты-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ниванием зоны Приаралья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по сохранению сайги и среды ее обитания на путях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миграций, местах зимовок и летовок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вового акта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по сохранению и восстановлению тугайных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пастбищных угодий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дельте и пойме реки Сырдарьи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вового акта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проект по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Сырдарьи и сохранению северной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3144,47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2917,76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1477,36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по 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русла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Сырдарьи и сохранению северной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(2 фаза)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водорегулирующих шлюзов для сохранения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в Торгайском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природном зооло-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заказнике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здоровья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наблюде-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за состояни-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 окружающей среды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сную оценку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поверхностных вод реки Сырдарьи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- 5,1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плотин, водохра-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нилищ и защите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повышенных расходов воды в зимний период в Кызылординской и 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областях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нормы экологических попусков в низовьях реки Сырдарьи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вового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приток Караозек с головным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сооружением в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Оздоровление населения, развитие социальной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инфраструктуры и обеспечение доступа 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качественной питьевой воде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 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здоро-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 населения, проживающего на территориях, подпадающих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бедствия в Приаралье",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в сравнении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1992 годом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Проанализировать состояние сети здравоохранения в регионах Приаралья и 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(проти-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вотуберкулезные больницы, родильные дома, центральные районные больницы) с учетом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Проанализировать состояние сети образования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Приаралья и 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дальнейшему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(школы, 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школы) с учетом перспективности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 на 60 коек в городе Кандыагаш Мугал-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жарского 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 на 60 коек в поселке Шубаркудук 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 на 60 коек в городе Шалкаре Шалкарс-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Байга-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нинскую районную больницу на 60 коек в селе 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208,9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центральной районной поликлиники на 250 посещений с детской 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консультациями,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и детской молочной кухней в городе 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вотуберкулезный диспансер на 60 коек с поликлиникой на 200 посещений в городе 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54,65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вотуберкулезный диспансер на 60 коек в поселке Жосалы 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92,15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 на 50 коек в поселке Теренозек 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251,54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 на 100 коек в городе Аральске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222,47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190 коек в поселке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249,55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поликлиники на 300 посещений в 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 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 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беркулезной 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 на 50 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вотуберкулезную больницу на 50 коек в селе Шаульдер Отрарского района 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240,32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родильного дома на 40 коек в селе 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Терек-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тинскую школу 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Таскопа Темирско-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132,5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Копинс-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среднюю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селе Кенесту Темирского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- 52,08 2006 год - 125,14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среднюю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М.Тажина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селе Монке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69,34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2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гантузскую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среднюю школу на 270 мест в селе Байкадам Шалкарского 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- 52,17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школы на 624 места по улице аль-Фараби в городе Кызылорде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тюбинской 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864 места в городе Аральске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66,25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в селе Актобе Кармакшинского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59,83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в селе Тартогай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96,45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141,75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школы на 464 места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 Кармакшинского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школы на 624 места в поселке Жаксыкылыш 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на 464 места N 41 в ауле Сулутобе Шиелийского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 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1266 мест в селе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 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152,97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школы имени Сейфуллина на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Жуантюбе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68,6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1266 мест в селе Мельдеби Шардаринского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160,77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на 900 мест в отделении Новостройка села Карачик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193,63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180,34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среднюю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школу на 624 места в селе Арысь Отырарского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94,48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спального корпуса,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спортзалом, столовой, хозблоком и котельной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N 5 в селе Шорнак города 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населения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аралья и внести предложения по дальнейшему его улучшению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комплекс сооружений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селе Байганин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87,63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Жиделинский групповой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260,73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Жалагаш 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118,35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IV очереди Арало-Сарыбулакс-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группового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287,08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148,28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Арало-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Сарыбулакский групповой 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(IV очередь) в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Подключить разводящие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аулах Актан батыр, Жанкожа батыр, Бекарыс-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би, Майда-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коль, Туктибаева Казалинского района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201,72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V очереди Арало-Сарыбулак-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группового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Жосалы Кармакчинского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(II-я очередь)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2004 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год - 119,0    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ветку подключения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 Жанакорганс-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к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проводу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снабжением город Казалинск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(Новоказалинск)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643,62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337,03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новых поселках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Бекет-1, Жансеит,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Ортакшыл с подключением к 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водоводу Шиелийского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92,75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систему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поселке Теренозек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134,78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и расширить системы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 водоот-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райцентре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Жалагаш-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Головное 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борное сооружение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этап)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139,86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46,33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 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46,47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Шойманов, 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Кокмардан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34,64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31,97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Кызыл-Ту 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Шойманов, 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Шойманов 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28,54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Арыс,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Шойманов, Темир, Когам, Кокмардан,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24,87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Аметбек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26,15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Шардаринский групповой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7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Каракур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 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санитарии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пунктов 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446,24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56,16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Улучшить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снабжение города 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- Туркестанского группового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481,11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233,96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станцию 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очистки сточных вод в городе Кызылорде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676,73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коргане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52,7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насосных станций, идущих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955,73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условий для повышения экономической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активности в регионе, развитие производственной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и рациональное водопользование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сохранению, воспроизводству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Арало-Сыр-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вового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потреблению воды в отраслях экономики Приаралья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Проанализировать состояние сети коммунальных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 уровень обеспеченности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Кызылорды и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Перевести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лоэнергоисточники и жилой сектор города Кызылорды на попутный газ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3506,8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 Карабутак - Иргиз - граница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860,84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автомобильную дорогу Самара - Шымкент на участке границы Актюбинской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 - Шымкент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184,24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 "Кызылорда-Жезказган"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по внедрению экологически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земледелии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Приаралья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рамках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агропро-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довольственных программ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Приаралья солеустойчивых и засухоустойчивых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растений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Кандыаральской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16,62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Келинто-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системы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35,41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Сумагарской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35,1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Айтекской системы Сырдарь-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17,78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Баскарынской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магистральный канал Баскарынской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Казалинского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16,75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 правобережный магистральный канал в городе Кызылорде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17,34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 левобережный магистральный канал Сырдарьин-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левобережный магистральный канал - 9 Сырдарьинского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12,62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каналы Айтек, Коммунизм, Байби-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 Атекской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10,84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канал Ботабай Шиелийского 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8,6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Казалинский левобережный магистральный канал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с 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137+12 по ПК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135,85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восстановлению водохозяйственных объектов Тогус-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кенского и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коргано-Шиелийс-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массивов орошения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Жанадарь-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инской и Кувандарьинской оросительно-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обводнительных трактов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Северного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района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63,13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Реконструировать водохранилище Актобе Туркестанского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 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предприятия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Аральском районе Кызылординской области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кредитования проектов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мательства в районах Приаралья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вопросы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проектов в реальном секто-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Стратегии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Социальная помощь населению Приаралья 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целевых 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для оказания государственной адресной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выделения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области для оказания государственной адресной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Шалкарского района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внутриобласт-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пригородных поездов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области по маршрутам "Казалинск-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Саксаульская", "Казалинск-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Жосалы",«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Жосалы"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153,1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13073,2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7734,3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по управлению земельными ресурсами.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