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bcea" w14:textId="7b2b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100-летия со дня рождения народных артистов Казахстана К. Байсеитова, Е. Брусиловского и К. Жандарбекова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2005 года N 1012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проведения 100-летия со дня рождения основоположников казахского профессионального музыкального театра, народных артистов Казахстана, лауреатов государственных премий Канабека Байсеитова, Евгения Брусиловского, Курманбека Жандарбекова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республиканскую комиссию по подготовке и проведению 100-летия со дня рождения народных артистов Казахстана К. Байсеитова, Е. Брусиловского и К. Жандарбекова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подготовке и проведению 100-летия со дня рождения народных артистов Казахстана К. Байсеитова, Е. Брусиловского и К. Жандарбекова.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2005 года N 1012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комиссии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100-летия со дня рождения народных артистов Казахстана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К. Байсеитова, Е. Брусиловского и К. Жандарбекова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                  - Министр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Муратович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    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Умурзак Естаевич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Жылкышиев                 - аким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Абжаппарович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                   - аким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Абикенович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 - вице-министр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Амирханович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Кузембаев                 - директор Департамента искусств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Альбекович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Алиев      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Арыстанбек Мухамедиевич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предприятия "Дирекция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международных программ"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Альпиев                   - директор и художественный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Толеубек Нигметович         руководитель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предприятия "Национальный театр оперы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балета имени К. Байсеитовой"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Уразгалиев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Габидуллаевич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предприятия "Казахский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государственный академический театр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оперы и балета имени Абая"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2005 года N 1012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подготовке и проведению 100-летия со дня рождения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народных артистов Казахстана К. Байсеитова,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Е. Брусиловского и К. Жандарбекова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493"/>
        <w:gridCol w:w="2513"/>
        <w:gridCol w:w="1693"/>
        <w:gridCol w:w="1953"/>
        <w:gridCol w:w="16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 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Брусиловского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 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информации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901,7 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юби-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лейных торжеств,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 100-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летию К. Байсеи-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това, Е. Бруси-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ловского, К. 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дарбекова в 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дах Астане,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3600,0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 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 телепере-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 о жизни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Байсеитова,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Брусиловского,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Жандарбекова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конкурса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песен сре-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 актеров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Жандарбекова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Шымкент)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1400,0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Вечер памяти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Жандарбекова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областном 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захском драма-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тическом театре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Ж. Шанина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Шымкент)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 почтовых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марок, посвящен-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100-летию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Байсеитова,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Брусиловского,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Жандарбекова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"Казпочта"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237,440 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237,440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