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94f9" w14:textId="76c9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8 декабря 2004 года N 1289 и от 24 декабря 2004 года N 1384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2005 года N 1016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03 "Специализированная медицинская помощь":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028 "Целевые текущие трансферты областным бюджетам, бюджетам городов Астаны и Алматы на закуп лекарственных средств, вакцин и других иммунобиологических препаратов":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"Целевые текущие трансферты областным бюджетам, бюджетам городов Астаны и Алматы на закуп противотуберкулезных препаратов" цифры "621678" заменить цифрами "434304";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"Целевые текущие трансферты областным бюджетам, бюджетам городов Астаны и Алматы на закуп противодиабетических препаратов" цифры "1437908" заменить цифрами "1413424";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103 "Целевые текущие трансферты областным бюджетам, бюджетам городов Астаны и Алматы на закуп химиопрепаратов онкологическим больным" цифры "566438" заменить цифрами "778296";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декабря 2004 года N 1384 "О целевых текущих трансфертах областным бюджетам, бюджетам городов Астаны и Алматы на закуп лекарственных средств, вакцин и других иммунобиологических препаратов" (САПП Республики Казахстан, 2004 г., N 50, ст. 655):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на закуп противотуберкулезных препаратов для больных туберкулезом, утвержденное указанным постановлением, изложить в новой редакции согласно приложению 1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на закуп противодиабетических препаратов и средств доставки для больных сахарным диабетом, утвержденное указанным постановлением, изложить в новой редакции согласно приложению 2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на закуп химиопрепаратов для больных онкологическими заболеваниями, утвержденное указанным постановлением, изложить в новой редакции согласно приложению 3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на закуп лекарственных средств, диализаторов с расходными материалами и комплектующими для больных с почечной недостаточностью, а также лекарственных средств для больных после трансплантации почки, утвержденное указанным постановлением, изложить в новой редакции согласно приложению 4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2005 года N 1016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1384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закуп противотуберкулезных препаратов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больных туберкулезом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4253"/>
      </w:tblGrid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25673,1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29519,5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44402,1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18184,6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35614,7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23929,7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8628,1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43730,0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26282,6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47802,2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11605,3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15746,9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21730,5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51124,5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16271,3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14058,9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434304,0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2005 года N 1016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1384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закуп противодиабетических препаратов и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доставки для больных сахарным диабетом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3"/>
        <w:gridCol w:w="4113"/>
      </w:tblGrid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62205,0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29879,0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115875,0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197708,0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93846,0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44732,0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151408,0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101311,0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51031,0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78836,0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187522,0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42741,0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197894,0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1413424,0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2005 года N 1016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1384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закуп химиопрепаратов для больных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онкологическими заболеваниями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3"/>
        <w:gridCol w:w="4213"/>
      </w:tblGrid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40702,9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31482,5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95594,0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36865,5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112279,8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40347,8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38468,4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36776,3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37418,2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41152,0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17583,7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36550,0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44103,7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50646,5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31380,1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86944,6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778296,0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2005 года N 1016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1384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закуп лекарственных средств, диализаторов с расходными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материалами и комплектующими для больных с почечной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недостаточностью, а также лекарственных средств для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больных после трансплантации почки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3"/>
        <w:gridCol w:w="4433"/>
      </w:tblGrid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18126,8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30452,9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34757,7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32894,6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10234,4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16499,4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26767,2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58661,0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89134,0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406951,0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