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9b33" w14:textId="6ae9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2005 года № 1017. Утратило силу постановлением Правительства Республики Казахстан от 5 августа 2013 года № 796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в соответствие с законодательством Республики Казахстан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июня 1996 года N 790 "О Перечне республиканских государственных предприятий" (САПП Республики Казахстан, 1996 г., N 29, ст. 256):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республиканских государственных предприятий,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"Министерство транспорта и коммуникаций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подразделы "Комитет по использованию воздушного пространства и деятельности гражданской авиации Министерства транспорта и коммуникаций Республики Казахстан" и "Воздушный транспорт"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"Воздушный транспорт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60 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предприятие 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ведения по управлению воздушным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движением, технической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наземных средств радиотехнического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 полетов и электросвязи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"Казаэронавигация"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      город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60а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предприятие 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ведения "Казаэропроект"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гражданской авиации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      город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строку, порядковый номер 60-2,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"60-2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казенное предприятие "Информационно-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презентационный центр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Казахстан" (на праве оперативного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управления)                               город Астана";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постановлением Правительства РК от 6 декабря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1193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 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