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c4c9" w14:textId="beac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30 марта 2005 года N 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2005 года N 1018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2005 года N 281 "О распределении республиканской бюджетной программы 004 "Разработка и экспертиза технико-экономических обоснований республиканских бюджетных инвестиционных проектов (программ)" на 2005 год" следующие дополнения и изменение: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"Министерство охраны окружающей среды Республики Казахстан" дополнить строками, порядковые номера 7-1, 7-2, 7-3, следующего содержания: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7753"/>
        <w:gridCol w:w="3373"/>
      </w:tblGrid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"7-1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орошаемыми экосистемами 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административных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территориальных управлений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в городах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Тараз, Алматы, Астана,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Караганда, Павлодар,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Костанай, Шымкент, Петропавловск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7-3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Национального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метеорологии Министерства охраны окружающей среды Республики Казахстан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раздел "Министерство по чрезвычайным ситуациям Республики Казахстан" дополнить строкой, порядковый номер 14-1,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7753"/>
        <w:gridCol w:w="3373"/>
      </w:tblGrid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"14-1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пожарных депо на 2, 4, 6, 8 выездов в городах и районах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(в 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Актобе, Астана, Караганда,  Костанай, Рудный, Аксай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в поселке Новая Бухтарма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области) 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раздел "Министерство здравоохранения Республики Казахстан" дополнить строками, порядковые номера 25-1 и 25-2,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7753"/>
        <w:gridCol w:w="3373"/>
      </w:tblGrid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"25-1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кардиохирургического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80 коек в городе Астане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кардиохирургического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100 коек в городе Алматы 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"Министерство транспорта и коммуникаций Республики Казахстан" дополнить строками, порядковые номера 29-1, 29-2, 29-3, 29-4, 29-5,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7753"/>
        <w:gridCol w:w="3373"/>
      </w:tblGrid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"29-1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"Граница Российской Федерации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Екатеринбург) - Алматы, через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Костанай, Астана, Караганда"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"Алматы - Караганда" (223 км)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Узбекистан (на Ташкент)-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- Тараз - Алматы - Хоргос через Кокпек, Коктал, Благовещенку,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подъездами к границе Кыргызской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Республике" на участке "Алматы-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Хоргос" (351 км)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29-3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сети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29-4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 - Атырау - граница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(на Астрахань)" на участке "Астрахань - Атырау"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29-5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Российской Федерации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Екатеринбург) - Алматы, через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Костанай, Астана, Караганда"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"Караганда - Астана" (перевод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 категорию)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"Министерство культуры, информации и спорта Республики Казахстан" дополнить строкой, порядковый номер 30-1,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7773"/>
        <w:gridCol w:w="3393"/>
      </w:tblGrid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"30-1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велотрека в городе Астане 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"Министерство индустрии и торговли Республики Казахстан" и строкой, порядковый номер 31,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7773"/>
        <w:gridCol w:w="3393"/>
      </w:tblGrid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"Министерство индустрии и торговли Республики Казахстан 
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Парка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в поселке Алатау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(II очередь) 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"Генеральная прокуратура Республики Казахстан" и строкой, порядковый номер 32,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7773"/>
        <w:gridCol w:w="3393"/>
      </w:tblGrid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"Генеральная прокуратура Республики Казахстан 
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"32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автоматизированной информационной системы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 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разделом "Комитет национальной безопасности Республики Казахстан" и строками, порядковые номера 33, 34, 35, 36,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7773"/>
        <w:gridCol w:w="3393"/>
      </w:tblGrid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"Комитет национальной безопасности Республики Казахстан 
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"33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(секретно) 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(секретно)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(секретно)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(секретно)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 "Итого" цифры "466880" заменить цифрами "670000".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