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c26d" w14:textId="060c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декабря 2002 года N 1324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2005 года N 1031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декабря 2002 года N 1324 "Об утверждении состава казахстанской части Казахстанско-китайской совместной комиссии по использованию и охране трансграничных рек"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казахстанской части Казахстанско-китайской совместной комиссии по использованию и охране трансграничных рек, утвержденный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Евниева             - вице-министра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Армана Кайратовича    Республики Казахстан, представителем;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вывести из указанного состава Куришбаева Акылбека Кажыгуловича.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